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DD2" w14:textId="77777777" w:rsidR="001A109F" w:rsidRDefault="00392BB3" w:rsidP="00781AF2">
      <w:pPr>
        <w:autoSpaceDE w:val="0"/>
        <w:autoSpaceDN w:val="0"/>
        <w:spacing w:after="358" w:line="240" w:lineRule="auto"/>
        <w:ind w:left="709"/>
      </w:pPr>
      <w:r>
        <w:rPr>
          <w:noProof/>
          <w:lang w:val="nl-BE" w:eastAsia="nl-BE"/>
        </w:rPr>
        <w:drawing>
          <wp:inline distT="0" distB="0" distL="0" distR="0" wp14:anchorId="16214B93" wp14:editId="165D0A5D">
            <wp:extent cx="1635760" cy="435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43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07B9" w14:textId="5042DB54" w:rsidR="00D74DE3" w:rsidRDefault="00D74DE3" w:rsidP="00D74DE3">
      <w:pPr>
        <w:autoSpaceDE w:val="0"/>
        <w:autoSpaceDN w:val="0"/>
        <w:spacing w:after="0" w:line="240" w:lineRule="auto"/>
        <w:ind w:left="2880" w:right="2980" w:firstLine="720"/>
        <w:jc w:val="center"/>
        <w:rPr>
          <w:rFonts w:ascii="Calibri" w:eastAsia="Calibri" w:hAnsi="Calibri"/>
          <w:b/>
          <w:color w:val="000000"/>
          <w:sz w:val="24"/>
          <w:lang w:val="nl-BE"/>
        </w:rPr>
      </w:pPr>
      <w:r>
        <w:rPr>
          <w:rFonts w:ascii="Calibri" w:eastAsia="Calibri" w:hAnsi="Calibri"/>
          <w:b/>
          <w:color w:val="000000"/>
          <w:sz w:val="24"/>
          <w:lang w:val="nl-BE"/>
        </w:rPr>
        <w:t>SCHOOLJAAR 202</w:t>
      </w:r>
      <w:r w:rsidR="003D66AF">
        <w:rPr>
          <w:rFonts w:ascii="Calibri" w:eastAsia="Calibri" w:hAnsi="Calibri"/>
          <w:b/>
          <w:color w:val="000000"/>
          <w:sz w:val="24"/>
          <w:lang w:val="nl-BE"/>
        </w:rPr>
        <w:t>4</w:t>
      </w:r>
      <w:r>
        <w:rPr>
          <w:rFonts w:ascii="Calibri" w:eastAsia="Calibri" w:hAnsi="Calibri"/>
          <w:b/>
          <w:color w:val="000000"/>
          <w:sz w:val="24"/>
          <w:lang w:val="nl-BE"/>
        </w:rPr>
        <w:t>-202</w:t>
      </w:r>
      <w:r w:rsidR="003D66AF">
        <w:rPr>
          <w:rFonts w:ascii="Calibri" w:eastAsia="Calibri" w:hAnsi="Calibri"/>
          <w:b/>
          <w:color w:val="000000"/>
          <w:sz w:val="24"/>
          <w:lang w:val="nl-BE"/>
        </w:rPr>
        <w:t>5</w:t>
      </w:r>
    </w:p>
    <w:p w14:paraId="7F081427" w14:textId="77777777" w:rsidR="001A109F" w:rsidRDefault="00392BB3" w:rsidP="00771555">
      <w:pPr>
        <w:autoSpaceDE w:val="0"/>
        <w:autoSpaceDN w:val="0"/>
        <w:spacing w:after="0" w:line="240" w:lineRule="auto"/>
        <w:ind w:right="2980"/>
        <w:jc w:val="right"/>
        <w:rPr>
          <w:rFonts w:ascii="Calibri" w:eastAsia="Calibri" w:hAnsi="Calibri"/>
          <w:b/>
          <w:color w:val="000000"/>
          <w:sz w:val="24"/>
          <w:lang w:val="nl-BE"/>
        </w:rPr>
      </w:pP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PROJECT « </w:t>
      </w:r>
      <w:r w:rsidR="0016725D">
        <w:rPr>
          <w:rFonts w:ascii="Calibri" w:eastAsia="Calibri" w:hAnsi="Calibri"/>
          <w:b/>
          <w:color w:val="000000"/>
          <w:sz w:val="24"/>
          <w:lang w:val="nl-BE"/>
        </w:rPr>
        <w:t>INSTROOM A</w:t>
      </w: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 » - OPENBARE SECTOR </w:t>
      </w:r>
    </w:p>
    <w:p w14:paraId="73FA1519" w14:textId="5436748D" w:rsidR="00771555" w:rsidRDefault="00771555" w:rsidP="00771555">
      <w:pPr>
        <w:autoSpaceDE w:val="0"/>
        <w:autoSpaceDN w:val="0"/>
        <w:spacing w:after="0" w:line="240" w:lineRule="auto"/>
        <w:ind w:left="3600" w:right="2980" w:firstLine="720"/>
        <w:rPr>
          <w:rFonts w:ascii="Calibri" w:eastAsia="Calibri" w:hAnsi="Calibri"/>
          <w:b/>
          <w:color w:val="000000"/>
          <w:sz w:val="24"/>
          <w:lang w:val="nl-BE"/>
        </w:rPr>
      </w:pPr>
      <w:r>
        <w:rPr>
          <w:rFonts w:ascii="Calibri" w:eastAsia="Calibri" w:hAnsi="Calibri"/>
          <w:b/>
          <w:color w:val="000000"/>
          <w:sz w:val="24"/>
          <w:lang w:val="nl-BE"/>
        </w:rPr>
        <w:t>ZORGKUNDIGE OF VERPLEEGKUNDIGE</w:t>
      </w:r>
    </w:p>
    <w:p w14:paraId="4822153F" w14:textId="77777777" w:rsidR="00781AF2" w:rsidRDefault="00781AF2" w:rsidP="00771555">
      <w:pPr>
        <w:autoSpaceDE w:val="0"/>
        <w:autoSpaceDN w:val="0"/>
        <w:spacing w:after="0" w:line="240" w:lineRule="auto"/>
        <w:ind w:left="3600" w:right="2980" w:firstLine="720"/>
        <w:rPr>
          <w:rFonts w:ascii="Calibri" w:eastAsia="Calibri" w:hAnsi="Calibri"/>
          <w:b/>
          <w:color w:val="000000"/>
          <w:sz w:val="24"/>
          <w:lang w:val="nl-BE"/>
        </w:rPr>
      </w:pPr>
    </w:p>
    <w:p w14:paraId="495F96E3" w14:textId="77777777" w:rsidR="001A109F" w:rsidRPr="00392BB3" w:rsidRDefault="00392BB3">
      <w:pPr>
        <w:autoSpaceDE w:val="0"/>
        <w:autoSpaceDN w:val="0"/>
        <w:spacing w:before="98" w:after="0" w:line="197" w:lineRule="auto"/>
        <w:ind w:right="2368"/>
        <w:jc w:val="right"/>
        <w:rPr>
          <w:lang w:val="nl-BE"/>
        </w:rPr>
      </w:pPr>
      <w:r w:rsidRPr="00392BB3">
        <w:rPr>
          <w:rFonts w:ascii="Calibri" w:eastAsia="Calibri" w:hAnsi="Calibri"/>
          <w:b/>
          <w:color w:val="000000"/>
          <w:sz w:val="24"/>
          <w:u w:val="single"/>
          <w:lang w:val="nl-BE"/>
        </w:rPr>
        <w:t>INSCHRIJVINGSFORMULIER (in te vullen door de werknemer)</w:t>
      </w:r>
      <w:r w:rsidRPr="00392BB3">
        <w:rPr>
          <w:rFonts w:ascii="Calibri" w:eastAsia="Calibri" w:hAnsi="Calibri"/>
          <w:b/>
          <w:color w:val="000000"/>
          <w:sz w:val="24"/>
          <w:lang w:val="nl-BE"/>
        </w:rPr>
        <w:t xml:space="preserve"> </w:t>
      </w:r>
    </w:p>
    <w:p w14:paraId="732C5170" w14:textId="77777777" w:rsidR="001A109F" w:rsidRPr="00392BB3" w:rsidRDefault="00392BB3">
      <w:pPr>
        <w:autoSpaceDE w:val="0"/>
        <w:autoSpaceDN w:val="0"/>
        <w:spacing w:before="232" w:after="0" w:line="199" w:lineRule="auto"/>
        <w:ind w:left="992"/>
        <w:rPr>
          <w:lang w:val="nl-BE"/>
        </w:rPr>
      </w:pPr>
      <w:r w:rsidRPr="00392BB3">
        <w:rPr>
          <w:rFonts w:ascii="Calibri" w:eastAsia="Calibri" w:hAnsi="Calibri"/>
          <w:b/>
          <w:color w:val="000000"/>
          <w:sz w:val="20"/>
          <w:u w:val="single"/>
          <w:lang w:val="nl-BE"/>
        </w:rPr>
        <w:t>IDENTIFICATIE</w:t>
      </w:r>
      <w:r w:rsidRPr="00392BB3">
        <w:rPr>
          <w:rFonts w:ascii="Calibri" w:eastAsia="Calibri" w:hAnsi="Calibri"/>
          <w:color w:val="000000"/>
          <w:sz w:val="19"/>
          <w:lang w:val="nl-BE"/>
        </w:rPr>
        <w:t xml:space="preserve">: (in drukletters) </w:t>
      </w:r>
    </w:p>
    <w:p w14:paraId="063D20C4" w14:textId="77777777" w:rsidR="001A109F" w:rsidRPr="00392BB3" w:rsidRDefault="00392BB3">
      <w:pPr>
        <w:autoSpaceDE w:val="0"/>
        <w:autoSpaceDN w:val="0"/>
        <w:spacing w:before="160" w:after="0" w:line="197" w:lineRule="auto"/>
        <w:jc w:val="center"/>
        <w:rPr>
          <w:lang w:val="nl-BE"/>
        </w:rPr>
      </w:pPr>
      <w:r w:rsidRPr="00392BB3">
        <w:rPr>
          <w:rFonts w:ascii="Calibri" w:eastAsia="Calibri" w:hAnsi="Calibri"/>
          <w:color w:val="000000"/>
          <w:sz w:val="19"/>
          <w:lang w:val="nl-BE"/>
        </w:rPr>
        <w:t xml:space="preserve">NAAM _______________________________________________ VOORNAAM ________________________________________ </w:t>
      </w:r>
    </w:p>
    <w:p w14:paraId="721EA20B" w14:textId="77777777" w:rsidR="001A109F" w:rsidRPr="00392BB3" w:rsidRDefault="00392BB3">
      <w:pPr>
        <w:autoSpaceDE w:val="0"/>
        <w:autoSpaceDN w:val="0"/>
        <w:spacing w:before="192" w:after="0" w:line="197" w:lineRule="auto"/>
        <w:jc w:val="center"/>
        <w:rPr>
          <w:lang w:val="nl-BE"/>
        </w:rPr>
      </w:pPr>
      <w:r w:rsidRPr="00392BB3">
        <w:rPr>
          <w:rFonts w:ascii="Calibri" w:eastAsia="Calibri" w:hAnsi="Calibri"/>
          <w:color w:val="000000"/>
          <w:sz w:val="19"/>
          <w:lang w:val="nl-BE"/>
        </w:rPr>
        <w:t xml:space="preserve">GEBOORTEDATUM ______________________ RIJKSREGISTERNUMMER __________________________GESLACHT  :   M  /   V   * </w:t>
      </w:r>
    </w:p>
    <w:p w14:paraId="1C3B6B98" w14:textId="77777777" w:rsidR="001A109F" w:rsidRPr="00392BB3" w:rsidRDefault="00392BB3">
      <w:pPr>
        <w:autoSpaceDE w:val="0"/>
        <w:autoSpaceDN w:val="0"/>
        <w:spacing w:before="110" w:after="0" w:line="197" w:lineRule="auto"/>
        <w:jc w:val="center"/>
        <w:rPr>
          <w:lang w:val="nl-BE"/>
        </w:rPr>
      </w:pPr>
      <w:r w:rsidRPr="00392BB3">
        <w:rPr>
          <w:rFonts w:ascii="Calibri" w:eastAsia="Calibri" w:hAnsi="Calibri"/>
          <w:color w:val="000000"/>
          <w:sz w:val="19"/>
          <w:lang w:val="nl-BE"/>
        </w:rPr>
        <w:t xml:space="preserve">STRAAT ______________________________________________________________ NR ____________ BUS ________________ </w:t>
      </w:r>
    </w:p>
    <w:p w14:paraId="2E9B79C4" w14:textId="77777777" w:rsidR="001A109F" w:rsidRPr="00392BB3" w:rsidRDefault="00392BB3">
      <w:pPr>
        <w:autoSpaceDE w:val="0"/>
        <w:autoSpaceDN w:val="0"/>
        <w:spacing w:before="114" w:after="0" w:line="194" w:lineRule="auto"/>
        <w:jc w:val="center"/>
        <w:rPr>
          <w:lang w:val="nl-BE"/>
        </w:rPr>
      </w:pPr>
      <w:r w:rsidRPr="00392BB3">
        <w:rPr>
          <w:rFonts w:ascii="Calibri" w:eastAsia="Calibri" w:hAnsi="Calibri"/>
          <w:color w:val="000000"/>
          <w:sz w:val="19"/>
          <w:lang w:val="nl-BE"/>
        </w:rPr>
        <w:t xml:space="preserve">POSTCODE __________________ GEMEENTE ___________________________________________________________________ </w:t>
      </w:r>
    </w:p>
    <w:p w14:paraId="1D9B1BFD" w14:textId="77777777" w:rsidR="001A109F" w:rsidRPr="00392BB3" w:rsidRDefault="00392BB3">
      <w:pPr>
        <w:autoSpaceDE w:val="0"/>
        <w:autoSpaceDN w:val="0"/>
        <w:spacing w:before="112" w:after="0" w:line="197" w:lineRule="auto"/>
        <w:jc w:val="center"/>
        <w:rPr>
          <w:lang w:val="nl-BE"/>
        </w:rPr>
      </w:pPr>
      <w:r w:rsidRPr="00392BB3">
        <w:rPr>
          <w:rFonts w:ascii="Calibri" w:eastAsia="Calibri" w:hAnsi="Calibri"/>
          <w:color w:val="000000"/>
          <w:sz w:val="19"/>
          <w:lang w:val="nl-BE"/>
        </w:rPr>
        <w:t xml:space="preserve">TELEFOONNUMMER _________________________________ GSM _________________________________________________ </w:t>
      </w:r>
    </w:p>
    <w:p w14:paraId="628D6CD5" w14:textId="77777777" w:rsidR="001A109F" w:rsidRPr="00392BB3" w:rsidRDefault="00392BB3">
      <w:pPr>
        <w:autoSpaceDE w:val="0"/>
        <w:autoSpaceDN w:val="0"/>
        <w:spacing w:before="112" w:after="0" w:line="197" w:lineRule="auto"/>
        <w:jc w:val="center"/>
        <w:rPr>
          <w:lang w:val="nl-BE"/>
        </w:rPr>
      </w:pPr>
      <w:r w:rsidRPr="00392BB3">
        <w:rPr>
          <w:rFonts w:ascii="Calibri" w:eastAsia="Calibri" w:hAnsi="Calibri"/>
          <w:color w:val="000000"/>
          <w:sz w:val="19"/>
          <w:lang w:val="nl-BE"/>
        </w:rPr>
        <w:t xml:space="preserve">E-MAIL __________________________________________________________________________________________________ </w:t>
      </w:r>
    </w:p>
    <w:p w14:paraId="669522DC" w14:textId="77777777" w:rsidR="00D74DE3" w:rsidRPr="00392BB3" w:rsidRDefault="00392BB3" w:rsidP="00D74DE3">
      <w:pPr>
        <w:autoSpaceDE w:val="0"/>
        <w:autoSpaceDN w:val="0"/>
        <w:spacing w:before="180" w:after="0" w:line="197" w:lineRule="auto"/>
        <w:ind w:left="992"/>
        <w:rPr>
          <w:lang w:val="nl-BE"/>
        </w:rPr>
      </w:pPr>
      <w:r w:rsidRPr="00392BB3">
        <w:rPr>
          <w:rFonts w:ascii="Calibri" w:eastAsia="Calibri" w:hAnsi="Calibri"/>
          <w:b/>
          <w:color w:val="000000"/>
          <w:sz w:val="20"/>
          <w:u w:val="single"/>
          <w:lang w:val="nl-BE"/>
        </w:rPr>
        <w:t>OPLEIDING</w:t>
      </w:r>
      <w:r w:rsidRPr="00392BB3">
        <w:rPr>
          <w:rFonts w:ascii="Calibri" w:eastAsia="Calibri" w:hAnsi="Calibri"/>
          <w:b/>
          <w:color w:val="000000"/>
          <w:sz w:val="19"/>
          <w:lang w:val="nl-BE"/>
        </w:rPr>
        <w:t xml:space="preserve"> :</w:t>
      </w:r>
      <w:r w:rsidR="00D74DE3">
        <w:rPr>
          <w:rFonts w:ascii="Calibri" w:eastAsia="Calibri" w:hAnsi="Calibri"/>
          <w:b/>
          <w:color w:val="000000"/>
          <w:sz w:val="19"/>
          <w:lang w:val="nl-BE"/>
        </w:rPr>
        <w:t xml:space="preserve"> </w:t>
      </w:r>
      <w:r w:rsidR="00D74DE3" w:rsidRPr="00392BB3">
        <w:rPr>
          <w:rFonts w:ascii="Calibri" w:eastAsia="Calibri" w:hAnsi="Calibri"/>
          <w:b/>
          <w:color w:val="000000"/>
          <w:sz w:val="14"/>
          <w:lang w:val="nl-BE"/>
        </w:rPr>
        <w:t xml:space="preserve">* Omcirkel het juiste antwoord </w:t>
      </w:r>
    </w:p>
    <w:p w14:paraId="026738F4" w14:textId="77777777" w:rsidR="001A109F" w:rsidRPr="00392BB3" w:rsidRDefault="00392BB3">
      <w:pPr>
        <w:tabs>
          <w:tab w:val="left" w:pos="7796"/>
        </w:tabs>
        <w:autoSpaceDE w:val="0"/>
        <w:autoSpaceDN w:val="0"/>
        <w:spacing w:before="6" w:after="0" w:line="233" w:lineRule="auto"/>
        <w:ind w:left="992"/>
        <w:rPr>
          <w:lang w:val="nl-BE"/>
        </w:rPr>
      </w:pP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Hoger Secundair Onderwijs (ASO of TSO) </w:t>
      </w:r>
      <w:r w:rsidRPr="00392BB3">
        <w:rPr>
          <w:lang w:val="nl-BE"/>
        </w:rPr>
        <w:tab/>
      </w: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JA  –  NEEN  * </w:t>
      </w:r>
    </w:p>
    <w:p w14:paraId="4D0092C0" w14:textId="77777777" w:rsidR="001A109F" w:rsidRPr="00392BB3" w:rsidRDefault="00392BB3">
      <w:pPr>
        <w:tabs>
          <w:tab w:val="left" w:pos="7796"/>
        </w:tabs>
        <w:autoSpaceDE w:val="0"/>
        <w:autoSpaceDN w:val="0"/>
        <w:spacing w:before="12" w:after="0" w:line="240" w:lineRule="auto"/>
        <w:ind w:left="992"/>
        <w:rPr>
          <w:lang w:val="nl-BE"/>
        </w:rPr>
      </w:pPr>
      <w:r w:rsidRPr="00392BB3">
        <w:rPr>
          <w:rFonts w:ascii="ArialMT" w:eastAsia="ArialMT" w:hAnsi="ArialMT"/>
          <w:color w:val="000000"/>
          <w:sz w:val="19"/>
          <w:lang w:val="nl-BE"/>
        </w:rPr>
        <w:t>6</w:t>
      </w:r>
      <w:r w:rsidRPr="00392BB3">
        <w:rPr>
          <w:rFonts w:ascii="ArialMT" w:eastAsia="ArialMT" w:hAnsi="ArialMT"/>
          <w:color w:val="000000"/>
          <w:sz w:val="12"/>
          <w:lang w:val="nl-BE"/>
        </w:rPr>
        <w:t>de</w:t>
      </w: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 beroepsonderwijs </w:t>
      </w:r>
      <w:r w:rsidRPr="00392BB3">
        <w:rPr>
          <w:lang w:val="nl-BE"/>
        </w:rPr>
        <w:tab/>
      </w: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JA  –  NEEN  * </w:t>
      </w:r>
    </w:p>
    <w:p w14:paraId="2A0AACBD" w14:textId="77777777" w:rsidR="001A109F" w:rsidRPr="00392BB3" w:rsidRDefault="00392BB3">
      <w:pPr>
        <w:tabs>
          <w:tab w:val="left" w:pos="7796"/>
        </w:tabs>
        <w:autoSpaceDE w:val="0"/>
        <w:autoSpaceDN w:val="0"/>
        <w:spacing w:before="12" w:after="0" w:line="240" w:lineRule="auto"/>
        <w:ind w:left="992"/>
        <w:rPr>
          <w:lang w:val="nl-BE"/>
        </w:rPr>
      </w:pPr>
      <w:r w:rsidRPr="00392BB3">
        <w:rPr>
          <w:rFonts w:ascii="ArialMT" w:eastAsia="ArialMT" w:hAnsi="ArialMT"/>
          <w:color w:val="000000"/>
          <w:sz w:val="19"/>
          <w:lang w:val="nl-BE"/>
        </w:rPr>
        <w:t>7</w:t>
      </w:r>
      <w:r w:rsidRPr="00392BB3">
        <w:rPr>
          <w:rFonts w:ascii="ArialMT" w:eastAsia="ArialMT" w:hAnsi="ArialMT"/>
          <w:color w:val="000000"/>
          <w:sz w:val="12"/>
          <w:lang w:val="nl-BE"/>
        </w:rPr>
        <w:t>de</w:t>
      </w: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 beroepsonderwijs </w:t>
      </w:r>
      <w:r w:rsidRPr="00392BB3">
        <w:rPr>
          <w:lang w:val="nl-BE"/>
        </w:rPr>
        <w:tab/>
      </w: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JA  –  NEEN  * </w:t>
      </w:r>
    </w:p>
    <w:p w14:paraId="7691A918" w14:textId="77777777" w:rsidR="001A109F" w:rsidRDefault="00392BB3">
      <w:pPr>
        <w:tabs>
          <w:tab w:val="left" w:pos="7796"/>
        </w:tabs>
        <w:autoSpaceDE w:val="0"/>
        <w:autoSpaceDN w:val="0"/>
        <w:spacing w:before="18" w:after="0" w:line="233" w:lineRule="auto"/>
        <w:ind w:left="992"/>
        <w:rPr>
          <w:rFonts w:ascii="ArialMT" w:eastAsia="ArialMT" w:hAnsi="ArialMT"/>
          <w:color w:val="000000"/>
          <w:sz w:val="19"/>
          <w:lang w:val="nl-BE"/>
        </w:rPr>
      </w:pP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Diploma Kinesitherapie / paramedici (hoger onderwijs) </w:t>
      </w:r>
      <w:r w:rsidRPr="00392BB3">
        <w:rPr>
          <w:lang w:val="nl-BE"/>
        </w:rPr>
        <w:tab/>
      </w: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JA  –  NEEN  * </w:t>
      </w:r>
    </w:p>
    <w:p w14:paraId="4D110723" w14:textId="77777777" w:rsidR="00C943DD" w:rsidRPr="00392BB3" w:rsidRDefault="00240421">
      <w:pPr>
        <w:tabs>
          <w:tab w:val="left" w:pos="7796"/>
        </w:tabs>
        <w:autoSpaceDE w:val="0"/>
        <w:autoSpaceDN w:val="0"/>
        <w:spacing w:before="18" w:after="0" w:line="233" w:lineRule="auto"/>
        <w:ind w:left="992"/>
        <w:rPr>
          <w:lang w:val="nl-BE"/>
        </w:rPr>
      </w:pPr>
      <w:r>
        <w:rPr>
          <w:rFonts w:ascii="ArialMT" w:eastAsia="ArialMT" w:hAnsi="ArialMT"/>
          <w:color w:val="000000"/>
          <w:sz w:val="19"/>
          <w:lang w:val="nl-BE"/>
        </w:rPr>
        <w:t>Heeft reeds een m</w:t>
      </w:r>
      <w:r w:rsidR="00C943DD">
        <w:rPr>
          <w:rFonts w:ascii="ArialMT" w:eastAsia="ArialMT" w:hAnsi="ArialMT"/>
          <w:color w:val="000000"/>
          <w:sz w:val="19"/>
          <w:lang w:val="nl-BE"/>
        </w:rPr>
        <w:t>asterdiploma</w:t>
      </w:r>
      <w:r w:rsidR="00C943DD">
        <w:rPr>
          <w:rFonts w:ascii="ArialMT" w:eastAsia="ArialMT" w:hAnsi="ArialMT"/>
          <w:color w:val="000000"/>
          <w:sz w:val="19"/>
          <w:lang w:val="nl-BE"/>
        </w:rPr>
        <w:tab/>
        <w:t>JA  –  NEEN  *</w:t>
      </w:r>
    </w:p>
    <w:p w14:paraId="214BA8A7" w14:textId="77777777" w:rsidR="001A109F" w:rsidRPr="00392BB3" w:rsidRDefault="00392BB3">
      <w:pPr>
        <w:tabs>
          <w:tab w:val="left" w:pos="7796"/>
        </w:tabs>
        <w:autoSpaceDE w:val="0"/>
        <w:autoSpaceDN w:val="0"/>
        <w:spacing w:before="18" w:after="0" w:line="233" w:lineRule="auto"/>
        <w:ind w:left="992"/>
        <w:rPr>
          <w:lang w:val="nl-BE"/>
        </w:rPr>
      </w:pP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Heeft reeds een opleiding gevolgd in het kader van het “project  600” </w:t>
      </w:r>
      <w:r w:rsidRPr="00392BB3">
        <w:rPr>
          <w:lang w:val="nl-BE"/>
        </w:rPr>
        <w:tab/>
      </w:r>
      <w:r w:rsidRPr="00392BB3">
        <w:rPr>
          <w:rFonts w:ascii="ArialMT" w:eastAsia="ArialMT" w:hAnsi="ArialMT"/>
          <w:color w:val="000000"/>
          <w:sz w:val="19"/>
          <w:lang w:val="nl-BE"/>
        </w:rPr>
        <w:t xml:space="preserve">JA  –  NEEN  * </w:t>
      </w:r>
    </w:p>
    <w:p w14:paraId="6E91C776" w14:textId="77777777" w:rsidR="001A109F" w:rsidRPr="00392BB3" w:rsidRDefault="00392BB3">
      <w:pPr>
        <w:autoSpaceDE w:val="0"/>
        <w:autoSpaceDN w:val="0"/>
        <w:spacing w:before="274" w:after="0" w:line="235" w:lineRule="auto"/>
        <w:ind w:left="992"/>
        <w:rPr>
          <w:lang w:val="nl-BE"/>
        </w:rPr>
      </w:pPr>
      <w:r w:rsidRPr="00392BB3">
        <w:rPr>
          <w:rFonts w:ascii="ArialMT" w:eastAsia="ArialMT" w:hAnsi="ArialMT"/>
          <w:color w:val="000000"/>
          <w:sz w:val="18"/>
          <w:lang w:val="nl-BE"/>
        </w:rPr>
        <w:t xml:space="preserve">Indien u in het verleden reeds studies </w:t>
      </w:r>
      <w:r w:rsidR="0016725D">
        <w:rPr>
          <w:rFonts w:ascii="ArialMT" w:eastAsia="ArialMT" w:hAnsi="ArialMT"/>
          <w:color w:val="000000"/>
          <w:sz w:val="18"/>
          <w:lang w:val="nl-BE"/>
        </w:rPr>
        <w:t xml:space="preserve">zorgkunde of </w:t>
      </w:r>
      <w:r w:rsidRPr="00392BB3">
        <w:rPr>
          <w:rFonts w:ascii="ArialMT" w:eastAsia="ArialMT" w:hAnsi="ArialMT"/>
          <w:color w:val="000000"/>
          <w:sz w:val="18"/>
          <w:lang w:val="nl-BE"/>
        </w:rPr>
        <w:t>verpleegkunde heeft aangevat of momenteel bezig bent met de opleiding</w:t>
      </w:r>
      <w:r w:rsidRPr="00392BB3">
        <w:rPr>
          <w:rFonts w:ascii="ArialMT" w:eastAsia="ArialMT" w:hAnsi="ArialMT"/>
          <w:color w:val="000000"/>
          <w:sz w:val="16"/>
          <w:lang w:val="nl-BE"/>
        </w:rPr>
        <w:t xml:space="preserve">(bachelor of </w:t>
      </w:r>
    </w:p>
    <w:p w14:paraId="6ABDAB3C" w14:textId="50B4F8FF" w:rsidR="001A109F" w:rsidRPr="00781AF2" w:rsidRDefault="00392BB3" w:rsidP="00781AF2">
      <w:pPr>
        <w:autoSpaceDE w:val="0"/>
        <w:autoSpaceDN w:val="0"/>
        <w:spacing w:after="0" w:line="235" w:lineRule="auto"/>
        <w:ind w:left="992"/>
        <w:rPr>
          <w:lang w:val="nl-BE"/>
        </w:rPr>
      </w:pPr>
      <w:r w:rsidRPr="00392BB3">
        <w:rPr>
          <w:rFonts w:ascii="ArialMT" w:eastAsia="ArialMT" w:hAnsi="ArialMT"/>
          <w:color w:val="000000"/>
          <w:sz w:val="16"/>
          <w:lang w:val="nl-BE"/>
        </w:rPr>
        <w:t xml:space="preserve">brevet) </w:t>
      </w:r>
      <w:r w:rsidRPr="00392BB3">
        <w:rPr>
          <w:rFonts w:ascii="ArialMT" w:eastAsia="ArialMT" w:hAnsi="ArialMT"/>
          <w:color w:val="000000"/>
          <w:sz w:val="18"/>
          <w:lang w:val="nl-BE"/>
        </w:rPr>
        <w:t>gelieve deze te omschrijven en het beoordelingsattest van de reeds afgewerkte module(s)/</w:t>
      </w:r>
      <w:proofErr w:type="spellStart"/>
      <w:r w:rsidRPr="00392BB3">
        <w:rPr>
          <w:rFonts w:ascii="ArialMT" w:eastAsia="ArialMT" w:hAnsi="ArialMT"/>
          <w:color w:val="000000"/>
          <w:sz w:val="18"/>
          <w:lang w:val="nl-BE"/>
        </w:rPr>
        <w:t>studieja</w:t>
      </w:r>
      <w:proofErr w:type="spellEnd"/>
      <w:r w:rsidRPr="00392BB3">
        <w:rPr>
          <w:rFonts w:ascii="ArialMT" w:eastAsia="ArialMT" w:hAnsi="ArialMT"/>
          <w:color w:val="000000"/>
          <w:sz w:val="18"/>
          <w:lang w:val="nl-BE"/>
        </w:rPr>
        <w:t xml:space="preserve">(a)r(en) bij te </w:t>
      </w:r>
      <w:r w:rsidRPr="00781AF2">
        <w:rPr>
          <w:rFonts w:ascii="ArialMT" w:eastAsia="ArialMT" w:hAnsi="ArialMT"/>
          <w:color w:val="000000"/>
          <w:sz w:val="18"/>
          <w:lang w:val="nl-BE"/>
        </w:rPr>
        <w:t>voegen</w:t>
      </w:r>
      <w:r w:rsidRPr="00781AF2">
        <w:rPr>
          <w:rFonts w:ascii="ArialMT" w:eastAsia="ArialMT" w:hAnsi="ArialMT"/>
          <w:color w:val="000000"/>
          <w:sz w:val="19"/>
          <w:lang w:val="nl-BE"/>
        </w:rPr>
        <w:t>:</w:t>
      </w:r>
    </w:p>
    <w:tbl>
      <w:tblPr>
        <w:tblW w:w="0" w:type="auto"/>
        <w:tblInd w:w="990" w:type="dxa"/>
        <w:tblLayout w:type="fixed"/>
        <w:tblLook w:val="04A0" w:firstRow="1" w:lastRow="0" w:firstColumn="1" w:lastColumn="0" w:noHBand="0" w:noVBand="1"/>
      </w:tblPr>
      <w:tblGrid>
        <w:gridCol w:w="1674"/>
        <w:gridCol w:w="1810"/>
        <w:gridCol w:w="914"/>
        <w:gridCol w:w="3710"/>
        <w:gridCol w:w="2384"/>
      </w:tblGrid>
      <w:tr w:rsidR="001A109F" w:rsidRPr="00A45B54" w14:paraId="2A3A917F" w14:textId="77777777" w:rsidTr="00C943DD">
        <w:trPr>
          <w:trHeight w:hRule="exact" w:val="52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0C98" w14:textId="77777777" w:rsidR="001A109F" w:rsidRDefault="00392BB3">
            <w:pPr>
              <w:autoSpaceDE w:val="0"/>
              <w:autoSpaceDN w:val="0"/>
              <w:spacing w:before="124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19"/>
              </w:rPr>
              <w:t>Schooljaar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2D6FF" w14:textId="77777777" w:rsidR="001A109F" w:rsidRPr="00C943DD" w:rsidRDefault="00D74DE3" w:rsidP="00D74DE3">
            <w:pPr>
              <w:autoSpaceDE w:val="0"/>
              <w:autoSpaceDN w:val="0"/>
              <w:spacing w:before="16" w:after="0" w:line="245" w:lineRule="auto"/>
              <w:ind w:left="288" w:right="288"/>
              <w:jc w:val="center"/>
              <w:rPr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lang w:val="nl-BE"/>
              </w:rPr>
              <w:t>M</w:t>
            </w:r>
            <w:r w:rsidR="00C943DD" w:rsidRPr="00C943DD">
              <w:rPr>
                <w:rFonts w:ascii="Calibri" w:eastAsia="Calibri" w:hAnsi="Calibri"/>
                <w:b/>
                <w:color w:val="000000"/>
                <w:sz w:val="18"/>
                <w:szCs w:val="18"/>
                <w:lang w:val="nl-BE"/>
              </w:rPr>
              <w:t>odules/</w:t>
            </w:r>
            <w:r w:rsidR="00C943DD" w:rsidRPr="00C943DD">
              <w:rPr>
                <w:rFonts w:ascii="Calibri" w:eastAsia="Calibri" w:hAnsi="Calibri"/>
                <w:b/>
                <w:color w:val="000000"/>
                <w:sz w:val="18"/>
                <w:szCs w:val="18"/>
                <w:lang w:val="nl-BE"/>
              </w:rPr>
              <w:br/>
              <w:t>jaren</w:t>
            </w:r>
            <w:r w:rsidR="00392BB3" w:rsidRPr="00C943DD">
              <w:rPr>
                <w:rFonts w:ascii="Calibri" w:eastAsia="Calibri" w:hAnsi="Calibri"/>
                <w:b/>
                <w:color w:val="000000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EBBD2" w14:textId="77777777" w:rsidR="001A109F" w:rsidRPr="00C943DD" w:rsidRDefault="00392BB3">
            <w:pPr>
              <w:autoSpaceDE w:val="0"/>
              <w:autoSpaceDN w:val="0"/>
              <w:spacing w:before="124" w:after="0" w:line="197" w:lineRule="auto"/>
              <w:jc w:val="center"/>
              <w:rPr>
                <w:lang w:val="nl-BE"/>
              </w:rPr>
            </w:pPr>
            <w:r w:rsidRPr="00C943DD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>A1/A2</w:t>
            </w:r>
            <w:r w:rsidR="0016725D" w:rsidRPr="00C943DD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>/ZK</w:t>
            </w:r>
            <w:r w:rsidRPr="00C943DD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83031" w14:textId="77777777" w:rsidR="001A109F" w:rsidRPr="00C943DD" w:rsidRDefault="00392BB3">
            <w:pPr>
              <w:autoSpaceDE w:val="0"/>
              <w:autoSpaceDN w:val="0"/>
              <w:spacing w:before="124" w:after="0" w:line="197" w:lineRule="auto"/>
              <w:ind w:right="1162"/>
              <w:jc w:val="right"/>
              <w:rPr>
                <w:lang w:val="nl-BE"/>
              </w:rPr>
            </w:pPr>
            <w:r w:rsidRPr="00C943DD">
              <w:rPr>
                <w:rFonts w:ascii="Calibri" w:eastAsia="Calibri" w:hAnsi="Calibri"/>
                <w:b/>
                <w:color w:val="000000"/>
                <w:sz w:val="19"/>
                <w:lang w:val="nl-BE"/>
              </w:rPr>
              <w:t xml:space="preserve">Naam instelling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DBDE4" w14:textId="77777777" w:rsidR="001A109F" w:rsidRPr="00C943DD" w:rsidRDefault="00392BB3">
            <w:pPr>
              <w:autoSpaceDE w:val="0"/>
              <w:autoSpaceDN w:val="0"/>
              <w:spacing w:before="30" w:after="0" w:line="245" w:lineRule="auto"/>
              <w:ind w:left="144" w:right="144"/>
              <w:jc w:val="center"/>
              <w:rPr>
                <w:sz w:val="18"/>
                <w:szCs w:val="18"/>
                <w:lang w:val="nl-BE"/>
              </w:rPr>
            </w:pPr>
            <w:r w:rsidRPr="00C943DD">
              <w:rPr>
                <w:rFonts w:ascii="Calibri" w:eastAsia="Calibri" w:hAnsi="Calibri"/>
                <w:b/>
                <w:color w:val="000000"/>
                <w:sz w:val="18"/>
                <w:szCs w:val="18"/>
                <w:lang w:val="nl-BE"/>
              </w:rPr>
              <w:t xml:space="preserve">Geslaagd of niet </w:t>
            </w:r>
            <w:r w:rsidRPr="00C943DD">
              <w:rPr>
                <w:sz w:val="18"/>
                <w:szCs w:val="18"/>
                <w:lang w:val="nl-BE"/>
              </w:rPr>
              <w:br/>
            </w:r>
            <w:r w:rsidRPr="00C943DD">
              <w:rPr>
                <w:rFonts w:ascii="Calibri" w:eastAsia="Calibri" w:hAnsi="Calibri"/>
                <w:b/>
                <w:color w:val="000000"/>
                <w:sz w:val="18"/>
                <w:szCs w:val="18"/>
                <w:lang w:val="nl-BE"/>
              </w:rPr>
              <w:t>geslaagd/Momenteel bezig</w:t>
            </w:r>
          </w:p>
        </w:tc>
      </w:tr>
      <w:tr w:rsidR="001A109F" w:rsidRPr="00A45B54" w14:paraId="665ED106" w14:textId="77777777">
        <w:trPr>
          <w:trHeight w:hRule="exact" w:val="35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C7B6C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7ADE2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69429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ED9A9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11066" w14:textId="77777777" w:rsidR="001A109F" w:rsidRPr="00392BB3" w:rsidRDefault="001A109F">
            <w:pPr>
              <w:rPr>
                <w:lang w:val="nl-BE"/>
              </w:rPr>
            </w:pPr>
          </w:p>
        </w:tc>
      </w:tr>
      <w:tr w:rsidR="001A109F" w:rsidRPr="00A45B54" w14:paraId="2CC88AF2" w14:textId="77777777">
        <w:trPr>
          <w:trHeight w:hRule="exact" w:val="352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C751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C5D18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466D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67BDE" w14:textId="77777777" w:rsidR="001A109F" w:rsidRPr="00392BB3" w:rsidRDefault="001A109F">
            <w:pPr>
              <w:rPr>
                <w:lang w:val="nl-BE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ADD4C" w14:textId="77777777" w:rsidR="001A109F" w:rsidRPr="00392BB3" w:rsidRDefault="001A109F">
            <w:pPr>
              <w:rPr>
                <w:lang w:val="nl-BE"/>
              </w:rPr>
            </w:pPr>
          </w:p>
        </w:tc>
      </w:tr>
    </w:tbl>
    <w:p w14:paraId="248733B1" w14:textId="4A73E664" w:rsidR="00D74DE3" w:rsidRPr="00392BB3" w:rsidRDefault="00D74DE3" w:rsidP="00D74DE3">
      <w:pPr>
        <w:autoSpaceDE w:val="0"/>
        <w:autoSpaceDN w:val="0"/>
        <w:spacing w:before="238" w:after="56" w:line="197" w:lineRule="auto"/>
        <w:ind w:left="992"/>
        <w:rPr>
          <w:lang w:val="nl-BE"/>
        </w:rPr>
      </w:pPr>
      <w:r>
        <w:rPr>
          <w:rFonts w:ascii="Calibri" w:eastAsia="Calibri" w:hAnsi="Calibri"/>
          <w:b/>
          <w:color w:val="000000"/>
          <w:sz w:val="20"/>
          <w:u w:val="single"/>
          <w:lang w:val="nl-BE"/>
        </w:rPr>
        <w:t>L</w:t>
      </w:r>
      <w:r w:rsidR="00392BB3" w:rsidRPr="00392BB3">
        <w:rPr>
          <w:rFonts w:ascii="Calibri" w:eastAsia="Calibri" w:hAnsi="Calibri"/>
          <w:b/>
          <w:color w:val="000000"/>
          <w:sz w:val="20"/>
          <w:u w:val="single"/>
          <w:lang w:val="nl-BE"/>
        </w:rPr>
        <w:t>OOPBAAN:</w:t>
      </w:r>
      <w:r w:rsidR="00392BB3">
        <w:rPr>
          <w:rFonts w:ascii="Calibri" w:eastAsia="Calibri" w:hAnsi="Calibri"/>
          <w:b/>
          <w:color w:val="000000"/>
          <w:sz w:val="20"/>
          <w:u w:val="single"/>
          <w:lang w:val="nl-BE"/>
        </w:rPr>
        <w:t xml:space="preserve"> </w:t>
      </w:r>
      <w:r w:rsidR="00392BB3" w:rsidRPr="00392BB3">
        <w:rPr>
          <w:rFonts w:ascii="Calibri" w:eastAsia="Calibri" w:hAnsi="Calibri"/>
          <w:color w:val="000000"/>
          <w:sz w:val="19"/>
          <w:lang w:val="nl-BE"/>
        </w:rPr>
        <w:t xml:space="preserve">minstens </w:t>
      </w:r>
      <w:r w:rsidR="00392BB3" w:rsidRPr="00392BB3">
        <w:rPr>
          <w:rFonts w:ascii="Calibri" w:eastAsia="Calibri" w:hAnsi="Calibri"/>
          <w:b/>
          <w:color w:val="000000"/>
          <w:sz w:val="19"/>
          <w:lang w:val="nl-BE"/>
        </w:rPr>
        <w:t>vanaf 1 september 20</w:t>
      </w:r>
      <w:r w:rsidR="00392BB3">
        <w:rPr>
          <w:rFonts w:ascii="Calibri" w:eastAsia="Calibri" w:hAnsi="Calibri"/>
          <w:b/>
          <w:color w:val="000000"/>
          <w:sz w:val="19"/>
          <w:lang w:val="nl-BE"/>
        </w:rPr>
        <w:t>2</w:t>
      </w:r>
      <w:r w:rsidR="003D66AF">
        <w:rPr>
          <w:rFonts w:ascii="Calibri" w:eastAsia="Calibri" w:hAnsi="Calibri"/>
          <w:b/>
          <w:color w:val="000000"/>
          <w:sz w:val="19"/>
          <w:lang w:val="nl-BE"/>
        </w:rPr>
        <w:t>1</w:t>
      </w:r>
      <w:r w:rsidR="00392BB3" w:rsidRPr="00392BB3">
        <w:rPr>
          <w:rFonts w:ascii="Calibri" w:eastAsia="Calibri" w:hAnsi="Calibri"/>
          <w:color w:val="000000"/>
          <w:sz w:val="19"/>
          <w:lang w:val="nl-BE"/>
        </w:rPr>
        <w:t xml:space="preserve"> aangezien een minimumervaring van 3 jaar in </w:t>
      </w:r>
      <w:r>
        <w:rPr>
          <w:rFonts w:ascii="Calibri" w:eastAsia="Calibri" w:hAnsi="Calibri"/>
          <w:color w:val="000000"/>
          <w:sz w:val="19"/>
          <w:lang w:val="nl-BE"/>
        </w:rPr>
        <w:t>de openbare lokale sector vereist is</w:t>
      </w:r>
      <w:r w:rsidR="00392BB3" w:rsidRPr="00392BB3">
        <w:rPr>
          <w:rFonts w:ascii="Calibri" w:eastAsia="Calibri" w:hAnsi="Calibri"/>
          <w:color w:val="000000"/>
          <w:sz w:val="16"/>
          <w:lang w:val="nl-BE"/>
        </w:rPr>
        <w:t>.</w:t>
      </w:r>
    </w:p>
    <w:tbl>
      <w:tblPr>
        <w:tblW w:w="0" w:type="auto"/>
        <w:tblInd w:w="990" w:type="dxa"/>
        <w:tblLayout w:type="fixed"/>
        <w:tblLook w:val="04A0" w:firstRow="1" w:lastRow="0" w:firstColumn="1" w:lastColumn="0" w:noHBand="0" w:noVBand="1"/>
      </w:tblPr>
      <w:tblGrid>
        <w:gridCol w:w="4922"/>
        <w:gridCol w:w="2564"/>
        <w:gridCol w:w="3006"/>
      </w:tblGrid>
      <w:tr w:rsidR="001A109F" w14:paraId="22DE8FDC" w14:textId="77777777">
        <w:trPr>
          <w:trHeight w:hRule="exact" w:val="26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6D59B" w14:textId="77777777" w:rsidR="001A109F" w:rsidRDefault="00392BB3">
            <w:pPr>
              <w:autoSpaceDE w:val="0"/>
              <w:autoSpaceDN w:val="0"/>
              <w:spacing w:before="6" w:after="0" w:line="197" w:lineRule="auto"/>
              <w:ind w:right="1670"/>
              <w:jc w:val="right"/>
            </w:pPr>
            <w:r>
              <w:rPr>
                <w:rFonts w:ascii="Calibri" w:eastAsia="Calibri" w:hAnsi="Calibri"/>
                <w:b/>
                <w:color w:val="000000"/>
                <w:sz w:val="19"/>
              </w:rPr>
              <w:t xml:space="preserve">Naam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19"/>
              </w:rPr>
              <w:t>werkgever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8003" w14:textId="77777777" w:rsidR="001A109F" w:rsidRDefault="00392BB3">
            <w:pPr>
              <w:autoSpaceDE w:val="0"/>
              <w:autoSpaceDN w:val="0"/>
              <w:spacing w:before="6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19"/>
              </w:rPr>
              <w:t>Functie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19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4D1BA" w14:textId="77777777" w:rsidR="001A109F" w:rsidRDefault="00392BB3">
            <w:pPr>
              <w:autoSpaceDE w:val="0"/>
              <w:autoSpaceDN w:val="0"/>
              <w:spacing w:before="6" w:after="0" w:line="197" w:lineRule="auto"/>
              <w:ind w:right="620"/>
              <w:jc w:val="right"/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19"/>
              </w:rPr>
              <w:t>Periode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19"/>
              </w:rPr>
              <w:t xml:space="preserve"> van … tot … </w:t>
            </w:r>
          </w:p>
        </w:tc>
      </w:tr>
      <w:tr w:rsidR="001A109F" w14:paraId="3B912F5A" w14:textId="77777777">
        <w:trPr>
          <w:trHeight w:hRule="exact" w:val="54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1A2BE" w14:textId="77777777" w:rsidR="001A109F" w:rsidRDefault="001A109F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D393A" w14:textId="77777777" w:rsidR="001A109F" w:rsidRDefault="001A109F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369F" w14:textId="77777777" w:rsidR="001A109F" w:rsidRDefault="001A109F"/>
        </w:tc>
      </w:tr>
      <w:tr w:rsidR="001A109F" w14:paraId="24C0D351" w14:textId="77777777">
        <w:trPr>
          <w:trHeight w:hRule="exact" w:val="54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2755F" w14:textId="77777777" w:rsidR="001A109F" w:rsidRDefault="001A109F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AA02" w14:textId="77777777" w:rsidR="001A109F" w:rsidRDefault="001A109F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FE92B" w14:textId="77777777" w:rsidR="001A109F" w:rsidRDefault="001A109F"/>
        </w:tc>
      </w:tr>
    </w:tbl>
    <w:p w14:paraId="147782DA" w14:textId="77777777" w:rsidR="0016725D" w:rsidRPr="0016725D" w:rsidRDefault="00392BB3" w:rsidP="0016725D">
      <w:pPr>
        <w:autoSpaceDE w:val="0"/>
        <w:autoSpaceDN w:val="0"/>
        <w:spacing w:before="208" w:after="0" w:line="197" w:lineRule="auto"/>
        <w:ind w:left="992"/>
        <w:rPr>
          <w:rFonts w:ascii="Calibri" w:eastAsia="Calibri" w:hAnsi="Calibri"/>
          <w:color w:val="000000"/>
          <w:sz w:val="19"/>
        </w:rPr>
      </w:pPr>
      <w:r>
        <w:rPr>
          <w:rFonts w:ascii="Calibri" w:eastAsia="Calibri" w:hAnsi="Calibri"/>
          <w:b/>
          <w:color w:val="000000"/>
          <w:sz w:val="20"/>
          <w:u w:val="single"/>
        </w:rPr>
        <w:t>OPLEIDINGSKEUZE</w:t>
      </w:r>
      <w:r>
        <w:rPr>
          <w:rFonts w:ascii="Calibri" w:eastAsia="Calibri" w:hAnsi="Calibri"/>
          <w:b/>
          <w:color w:val="000000"/>
          <w:sz w:val="20"/>
        </w:rPr>
        <w:t xml:space="preserve"> </w:t>
      </w:r>
      <w:r>
        <w:rPr>
          <w:rFonts w:ascii="Calibri" w:eastAsia="Calibri" w:hAnsi="Calibri"/>
          <w:color w:val="000000"/>
          <w:sz w:val="19"/>
        </w:rPr>
        <w:t xml:space="preserve">: </w:t>
      </w:r>
    </w:p>
    <w:p w14:paraId="47E3900E" w14:textId="77777777" w:rsidR="001A109F" w:rsidRPr="00F07E5D" w:rsidRDefault="00392BB3" w:rsidP="00F07E5D">
      <w:pPr>
        <w:pStyle w:val="Lijstalinea"/>
        <w:numPr>
          <w:ilvl w:val="0"/>
          <w:numId w:val="15"/>
        </w:numPr>
        <w:autoSpaceDE w:val="0"/>
        <w:autoSpaceDN w:val="0"/>
        <w:spacing w:before="198" w:after="100" w:line="197" w:lineRule="auto"/>
        <w:ind w:left="1775" w:hanging="357"/>
        <w:rPr>
          <w:rFonts w:ascii="Calibri" w:eastAsia="Calibri" w:hAnsi="Calibri"/>
          <w:color w:val="000000"/>
          <w:sz w:val="18"/>
          <w:lang w:val="nl-BE"/>
        </w:rPr>
      </w:pPr>
      <w:r w:rsidRPr="00F07E5D">
        <w:rPr>
          <w:rFonts w:ascii="Calibri" w:eastAsia="Calibri" w:hAnsi="Calibri"/>
          <w:color w:val="000000"/>
          <w:sz w:val="18"/>
          <w:lang w:val="nl-BE"/>
        </w:rPr>
        <w:t xml:space="preserve">Bachelor in de verpleegkunde (A1) </w:t>
      </w:r>
    </w:p>
    <w:p w14:paraId="001A3F08" w14:textId="77777777" w:rsidR="00F07E5D" w:rsidRDefault="00392BB3" w:rsidP="00F07E5D">
      <w:pPr>
        <w:autoSpaceDE w:val="0"/>
        <w:autoSpaceDN w:val="0"/>
        <w:spacing w:before="24" w:after="0" w:line="214" w:lineRule="auto"/>
        <w:ind w:left="1622" w:firstLine="153"/>
        <w:rPr>
          <w:rFonts w:ascii="Calibri" w:eastAsia="Calibri" w:hAnsi="Calibri"/>
          <w:color w:val="000000"/>
          <w:sz w:val="12"/>
          <w:lang w:val="nl-BE"/>
        </w:rPr>
      </w:pPr>
      <w:r w:rsidRPr="00392BB3">
        <w:rPr>
          <w:rFonts w:ascii="Calibri" w:eastAsia="Calibri" w:hAnsi="Calibri"/>
          <w:color w:val="000000"/>
          <w:sz w:val="18"/>
          <w:u w:val="single"/>
          <w:lang w:val="nl-BE"/>
        </w:rPr>
        <w:t>Studiejaar:</w:t>
      </w:r>
      <w:r w:rsidRPr="00392BB3">
        <w:rPr>
          <w:rFonts w:ascii="Calibri" w:eastAsia="Calibri" w:hAnsi="Calibri"/>
          <w:color w:val="000000"/>
          <w:sz w:val="18"/>
          <w:lang w:val="nl-BE"/>
        </w:rPr>
        <w:t xml:space="preserve">   O 1</w:t>
      </w:r>
      <w:r w:rsidRPr="00392BB3">
        <w:rPr>
          <w:rFonts w:ascii="Calibri" w:eastAsia="Calibri" w:hAnsi="Calibri"/>
          <w:color w:val="000000"/>
          <w:sz w:val="12"/>
          <w:lang w:val="nl-BE"/>
        </w:rPr>
        <w:t xml:space="preserve">e          </w:t>
      </w:r>
      <w:r w:rsidRPr="00392BB3">
        <w:rPr>
          <w:rFonts w:ascii="Calibri" w:eastAsia="Calibri" w:hAnsi="Calibri"/>
          <w:color w:val="000000"/>
          <w:sz w:val="18"/>
          <w:lang w:val="nl-BE"/>
        </w:rPr>
        <w:t>O 2</w:t>
      </w:r>
      <w:r w:rsidRPr="00392BB3">
        <w:rPr>
          <w:rFonts w:ascii="Calibri" w:eastAsia="Calibri" w:hAnsi="Calibri"/>
          <w:color w:val="000000"/>
          <w:sz w:val="12"/>
          <w:lang w:val="nl-BE"/>
        </w:rPr>
        <w:t xml:space="preserve">e      </w:t>
      </w:r>
      <w:r w:rsidRPr="00392BB3">
        <w:rPr>
          <w:rFonts w:ascii="Calibri" w:eastAsia="Calibri" w:hAnsi="Calibri"/>
          <w:color w:val="000000"/>
          <w:sz w:val="18"/>
          <w:lang w:val="nl-BE"/>
        </w:rPr>
        <w:t xml:space="preserve">     O 3</w:t>
      </w:r>
      <w:r w:rsidRPr="00392BB3">
        <w:rPr>
          <w:rFonts w:ascii="Calibri" w:eastAsia="Calibri" w:hAnsi="Calibri"/>
          <w:color w:val="000000"/>
          <w:sz w:val="12"/>
          <w:lang w:val="nl-BE"/>
        </w:rPr>
        <w:t xml:space="preserve">e                </w:t>
      </w:r>
      <w:r w:rsidRPr="00392BB3">
        <w:rPr>
          <w:rFonts w:ascii="Calibri" w:eastAsia="Calibri" w:hAnsi="Calibri"/>
          <w:color w:val="000000"/>
          <w:sz w:val="18"/>
          <w:lang w:val="nl-BE"/>
        </w:rPr>
        <w:t>O 4</w:t>
      </w:r>
      <w:r w:rsidRPr="00392BB3">
        <w:rPr>
          <w:rFonts w:ascii="Calibri" w:eastAsia="Calibri" w:hAnsi="Calibri"/>
          <w:color w:val="000000"/>
          <w:sz w:val="12"/>
          <w:lang w:val="nl-BE"/>
        </w:rPr>
        <w:t xml:space="preserve">e               </w:t>
      </w:r>
    </w:p>
    <w:p w14:paraId="09F0D680" w14:textId="77777777" w:rsidR="001A109F" w:rsidRPr="00392BB3" w:rsidRDefault="00392BB3">
      <w:pPr>
        <w:autoSpaceDE w:val="0"/>
        <w:autoSpaceDN w:val="0"/>
        <w:spacing w:before="24" w:after="0" w:line="214" w:lineRule="auto"/>
        <w:ind w:left="1622"/>
        <w:rPr>
          <w:lang w:val="nl-BE"/>
        </w:rPr>
      </w:pPr>
      <w:r w:rsidRPr="00392BB3">
        <w:rPr>
          <w:rFonts w:ascii="Calibri" w:eastAsia="Calibri" w:hAnsi="Calibri"/>
          <w:color w:val="000000"/>
          <w:sz w:val="12"/>
          <w:lang w:val="nl-BE"/>
        </w:rPr>
        <w:t xml:space="preserve">    </w:t>
      </w:r>
    </w:p>
    <w:p w14:paraId="77618FA4" w14:textId="77777777" w:rsidR="001A109F" w:rsidRPr="00F07E5D" w:rsidRDefault="00392BB3" w:rsidP="00F07E5D">
      <w:pPr>
        <w:pStyle w:val="Lijstalinea"/>
        <w:numPr>
          <w:ilvl w:val="1"/>
          <w:numId w:val="14"/>
        </w:numPr>
        <w:autoSpaceDE w:val="0"/>
        <w:autoSpaceDN w:val="0"/>
        <w:spacing w:before="198" w:after="100" w:line="197" w:lineRule="auto"/>
        <w:ind w:left="1775" w:hanging="357"/>
        <w:rPr>
          <w:rFonts w:ascii="Calibri" w:eastAsia="Calibri" w:hAnsi="Calibri"/>
          <w:color w:val="000000"/>
          <w:sz w:val="18"/>
          <w:lang w:val="nl-BE"/>
        </w:rPr>
      </w:pPr>
      <w:r w:rsidRPr="00F07E5D">
        <w:rPr>
          <w:rFonts w:ascii="Calibri" w:eastAsia="Calibri" w:hAnsi="Calibri"/>
          <w:color w:val="000000"/>
          <w:sz w:val="18"/>
          <w:lang w:val="nl-BE"/>
        </w:rPr>
        <w:t xml:space="preserve">Gegradueerde verpleegkundige (A2) </w:t>
      </w:r>
    </w:p>
    <w:p w14:paraId="74D0760F" w14:textId="77777777" w:rsidR="0016725D" w:rsidRDefault="00392BB3" w:rsidP="00F07E5D">
      <w:pPr>
        <w:autoSpaceDE w:val="0"/>
        <w:autoSpaceDN w:val="0"/>
        <w:spacing w:before="26" w:after="208" w:line="211" w:lineRule="auto"/>
        <w:ind w:left="1622" w:firstLine="153"/>
        <w:rPr>
          <w:rFonts w:ascii="Calibri" w:eastAsia="Calibri" w:hAnsi="Calibri"/>
          <w:color w:val="000000"/>
          <w:sz w:val="12"/>
          <w:vertAlign w:val="superscript"/>
        </w:rPr>
      </w:pPr>
      <w:r w:rsidRPr="00F07E5D">
        <w:rPr>
          <w:rFonts w:ascii="Calibri" w:eastAsia="Calibri" w:hAnsi="Calibri"/>
          <w:color w:val="000000"/>
          <w:sz w:val="18"/>
        </w:rPr>
        <w:t xml:space="preserve"> </w:t>
      </w:r>
      <w:r w:rsidRPr="00F07E5D">
        <w:rPr>
          <w:rFonts w:ascii="Calibri" w:eastAsia="Calibri" w:hAnsi="Calibri"/>
          <w:color w:val="000000"/>
          <w:sz w:val="18"/>
          <w:u w:val="single"/>
        </w:rPr>
        <w:t>Module:</w:t>
      </w:r>
      <w:r w:rsidRPr="00F07E5D">
        <w:rPr>
          <w:rFonts w:ascii="Calibri" w:eastAsia="Calibri" w:hAnsi="Calibri"/>
          <w:color w:val="000000"/>
          <w:sz w:val="18"/>
        </w:rPr>
        <w:t xml:space="preserve">     O 1</w:t>
      </w:r>
      <w:r w:rsidRPr="00F07E5D">
        <w:rPr>
          <w:rFonts w:ascii="Calibri" w:eastAsia="Calibri" w:hAnsi="Calibri"/>
          <w:color w:val="000000"/>
          <w:sz w:val="12"/>
        </w:rPr>
        <w:t>e</w:t>
      </w:r>
      <w:r w:rsidRPr="00F07E5D">
        <w:rPr>
          <w:rFonts w:ascii="Calibri" w:eastAsia="Calibri" w:hAnsi="Calibri"/>
          <w:color w:val="000000"/>
          <w:sz w:val="18"/>
        </w:rPr>
        <w:t xml:space="preserve">         O 2</w:t>
      </w:r>
      <w:r w:rsidRPr="00F07E5D">
        <w:rPr>
          <w:rFonts w:ascii="Calibri" w:eastAsia="Calibri" w:hAnsi="Calibri"/>
          <w:color w:val="000000"/>
          <w:sz w:val="12"/>
        </w:rPr>
        <w:t xml:space="preserve">e </w:t>
      </w:r>
      <w:r w:rsidRPr="00F07E5D">
        <w:rPr>
          <w:rFonts w:ascii="Calibri" w:eastAsia="Calibri" w:hAnsi="Calibri"/>
          <w:color w:val="000000"/>
          <w:sz w:val="18"/>
        </w:rPr>
        <w:t xml:space="preserve">        O 3</w:t>
      </w:r>
      <w:r w:rsidRPr="00F07E5D">
        <w:rPr>
          <w:rFonts w:ascii="Calibri" w:eastAsia="Calibri" w:hAnsi="Calibri"/>
          <w:color w:val="000000"/>
          <w:sz w:val="12"/>
        </w:rPr>
        <w:t xml:space="preserve">e    </w:t>
      </w:r>
      <w:r w:rsidRPr="00F07E5D">
        <w:rPr>
          <w:rFonts w:ascii="Calibri" w:eastAsia="Calibri" w:hAnsi="Calibri"/>
          <w:color w:val="000000"/>
          <w:sz w:val="18"/>
        </w:rPr>
        <w:t xml:space="preserve">         O 4</w:t>
      </w:r>
      <w:r w:rsidRPr="00F07E5D">
        <w:rPr>
          <w:rFonts w:ascii="Calibri" w:eastAsia="Calibri" w:hAnsi="Calibri"/>
          <w:color w:val="000000"/>
          <w:sz w:val="12"/>
        </w:rPr>
        <w:t xml:space="preserve">e                   </w:t>
      </w:r>
      <w:r w:rsidRPr="00F07E5D">
        <w:rPr>
          <w:rFonts w:ascii="Calibri" w:eastAsia="Calibri" w:hAnsi="Calibri"/>
          <w:color w:val="000000"/>
          <w:sz w:val="18"/>
        </w:rPr>
        <w:t>O 5</w:t>
      </w:r>
      <w:r w:rsidRPr="00F07E5D">
        <w:rPr>
          <w:rFonts w:ascii="Calibri" w:eastAsia="Calibri" w:hAnsi="Calibri"/>
          <w:color w:val="000000"/>
          <w:sz w:val="12"/>
          <w:vertAlign w:val="superscript"/>
        </w:rPr>
        <w:t>e</w:t>
      </w:r>
    </w:p>
    <w:p w14:paraId="5B2DA8EA" w14:textId="53998738" w:rsidR="0016725D" w:rsidRPr="00A45B54" w:rsidRDefault="0016725D" w:rsidP="00A45B54">
      <w:pPr>
        <w:pStyle w:val="Lijstalinea"/>
        <w:numPr>
          <w:ilvl w:val="0"/>
          <w:numId w:val="18"/>
        </w:numPr>
        <w:autoSpaceDE w:val="0"/>
        <w:autoSpaceDN w:val="0"/>
        <w:spacing w:before="98" w:after="0" w:line="197" w:lineRule="auto"/>
        <w:rPr>
          <w:lang w:val="nl-BE"/>
        </w:rPr>
      </w:pPr>
      <w:r w:rsidRPr="00A45B54">
        <w:rPr>
          <w:rFonts w:ascii="Calibri" w:eastAsia="Calibri" w:hAnsi="Calibri"/>
          <w:color w:val="000000"/>
          <w:sz w:val="18"/>
          <w:lang w:val="nl-BE"/>
        </w:rPr>
        <w:t>Zorgkundige</w:t>
      </w:r>
      <w:r w:rsidR="00A45B54" w:rsidRPr="00A45B54">
        <w:rPr>
          <w:rFonts w:ascii="Calibri" w:eastAsia="Calibri" w:hAnsi="Calibri"/>
          <w:color w:val="000000"/>
          <w:sz w:val="18"/>
          <w:lang w:val="nl-BE"/>
        </w:rPr>
        <w:t>:</w:t>
      </w:r>
      <w:r w:rsidR="00A45B54" w:rsidRPr="00A45B54">
        <w:rPr>
          <w:rFonts w:ascii="Calibri" w:eastAsia="Calibri" w:hAnsi="Calibri"/>
          <w:color w:val="000000"/>
          <w:sz w:val="18"/>
          <w:lang w:val="nl-BE"/>
        </w:rPr>
        <w:tab/>
      </w:r>
      <w:r w:rsidR="00A45B54" w:rsidRPr="00A45B54">
        <w:rPr>
          <w:rFonts w:ascii="Calibri" w:eastAsia="Calibri" w:hAnsi="Calibri"/>
          <w:color w:val="000000"/>
          <w:sz w:val="18"/>
          <w:lang w:val="nl-BE"/>
        </w:rPr>
        <w:t>O deeltijds traject           O voltijds traject</w:t>
      </w:r>
    </w:p>
    <w:p w14:paraId="01B60249" w14:textId="77777777" w:rsidR="0016725D" w:rsidRPr="0016725D" w:rsidRDefault="0016725D" w:rsidP="0016725D">
      <w:pPr>
        <w:autoSpaceDE w:val="0"/>
        <w:autoSpaceDN w:val="0"/>
        <w:spacing w:before="26" w:after="208" w:line="211" w:lineRule="auto"/>
        <w:ind w:left="1622"/>
        <w:rPr>
          <w:rFonts w:ascii="Calibri" w:eastAsia="Calibri" w:hAnsi="Calibri"/>
          <w:color w:val="000000"/>
          <w:sz w:val="12"/>
          <w:lang w:val="nl-BE"/>
        </w:rPr>
      </w:pPr>
    </w:p>
    <w:tbl>
      <w:tblPr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3060"/>
        <w:gridCol w:w="7600"/>
      </w:tblGrid>
      <w:tr w:rsidR="001A109F" w14:paraId="00B8229E" w14:textId="77777777">
        <w:trPr>
          <w:trHeight w:hRule="exact" w:val="3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E8265DD" w14:textId="00FF6265" w:rsidR="001A109F" w:rsidRDefault="00392BB3" w:rsidP="00392BB3">
            <w:pPr>
              <w:autoSpaceDE w:val="0"/>
              <w:autoSpaceDN w:val="0"/>
              <w:spacing w:before="60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>DATUM : ___/___/202</w:t>
            </w:r>
            <w:r w:rsidR="003D66AF">
              <w:rPr>
                <w:rFonts w:ascii="Calibri" w:eastAsia="Calibri" w:hAnsi="Calibri"/>
                <w:color w:val="000000"/>
                <w:sz w:val="20"/>
              </w:rPr>
              <w:t>4</w:t>
            </w:r>
            <w:r>
              <w:rPr>
                <w:rFonts w:ascii="Calibri" w:eastAsia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7600" w:type="dxa"/>
            <w:tcMar>
              <w:left w:w="0" w:type="dxa"/>
              <w:right w:w="0" w:type="dxa"/>
            </w:tcMar>
          </w:tcPr>
          <w:p w14:paraId="2B8AA3BC" w14:textId="77777777" w:rsidR="001A109F" w:rsidRDefault="00392BB3">
            <w:pPr>
              <w:autoSpaceDE w:val="0"/>
              <w:autoSpaceDN w:val="0"/>
              <w:spacing w:before="60" w:after="0" w:line="197" w:lineRule="auto"/>
              <w:ind w:left="604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HANDTEKENING VAN DE KANDIDAAT: _______________________________ </w:t>
            </w:r>
          </w:p>
        </w:tc>
      </w:tr>
    </w:tbl>
    <w:p w14:paraId="3314A72B" w14:textId="77777777" w:rsidR="001A109F" w:rsidRDefault="001A109F">
      <w:pPr>
        <w:autoSpaceDE w:val="0"/>
        <w:autoSpaceDN w:val="0"/>
        <w:spacing w:after="0" w:line="246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7"/>
      </w:tblGrid>
      <w:tr w:rsidR="001A109F" w:rsidRPr="00A45B54" w14:paraId="41DBE902" w14:textId="77777777" w:rsidTr="00781AF2">
        <w:trPr>
          <w:trHeight w:hRule="exact" w:val="1504"/>
          <w:jc w:val="center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DF710" w14:textId="365E1C07" w:rsidR="001A109F" w:rsidRPr="00392BB3" w:rsidRDefault="00392BB3" w:rsidP="00420323">
            <w:pPr>
              <w:tabs>
                <w:tab w:val="left" w:pos="4336"/>
                <w:tab w:val="left" w:pos="4416"/>
                <w:tab w:val="left" w:pos="4526"/>
                <w:tab w:val="left" w:pos="4640"/>
                <w:tab w:val="left" w:pos="5032"/>
              </w:tabs>
              <w:autoSpaceDE w:val="0"/>
              <w:autoSpaceDN w:val="0"/>
              <w:spacing w:before="58" w:after="0" w:line="264" w:lineRule="auto"/>
              <w:ind w:left="210" w:right="144"/>
              <w:rPr>
                <w:lang w:val="nl-BE"/>
              </w:rPr>
            </w:pP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Gelieve een kopie </w:t>
            </w:r>
            <w:r w:rsidRPr="00392BB3">
              <w:rPr>
                <w:rFonts w:ascii="Calibri" w:eastAsia="Calibri" w:hAnsi="Calibri"/>
                <w:color w:val="000000"/>
                <w:sz w:val="18"/>
                <w:lang w:val="nl-BE"/>
              </w:rPr>
              <w:t xml:space="preserve">van uw inschrijving te bewaren en het origineel terug te sturen (de 3 formulieren) 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vóór </w:t>
            </w:r>
            <w:r w:rsidR="003D66AF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1</w:t>
            </w:r>
            <w:r w:rsidR="0042032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april 202</w:t>
            </w:r>
            <w:r w:rsidR="003D66AF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4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</w:t>
            </w:r>
            <w:r w:rsidRPr="00392BB3">
              <w:rPr>
                <w:rFonts w:ascii="Calibri" w:eastAsia="Calibri" w:hAnsi="Calibri"/>
                <w:color w:val="000000"/>
                <w:sz w:val="18"/>
                <w:lang w:val="nl-BE"/>
              </w:rPr>
              <w:t xml:space="preserve"> bij voorkeur per e-mail 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naar </w:t>
            </w:r>
            <w:hyperlink r:id="rId7" w:history="1">
              <w:r w:rsidRPr="00392BB3">
                <w:rPr>
                  <w:rFonts w:ascii="Calibri" w:eastAsia="Calibri" w:hAnsi="Calibri"/>
                  <w:b/>
                  <w:color w:val="637397"/>
                  <w:sz w:val="18"/>
                  <w:u w:val="single"/>
                  <w:lang w:val="nl-BE"/>
                </w:rPr>
                <w:t xml:space="preserve">maribel@rsz.fgov.be </w:t>
              </w:r>
            </w:hyperlink>
            <w:r w:rsidRPr="00392BB3">
              <w:rPr>
                <w:lang w:val="nl-BE"/>
              </w:rPr>
              <w:br/>
            </w:r>
            <w:r w:rsidRPr="00392BB3">
              <w:rPr>
                <w:lang w:val="nl-BE"/>
              </w:rPr>
              <w:tab/>
            </w:r>
            <w:r w:rsidR="00C943DD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>RSZ: AD 7 / Sociale Maribel</w:t>
            </w:r>
            <w:r w:rsidRPr="00392BB3">
              <w:rPr>
                <w:rFonts w:ascii="Calibri" w:eastAsia="Calibri" w:hAnsi="Calibri"/>
                <w:b/>
                <w:color w:val="000000"/>
                <w:sz w:val="18"/>
                <w:lang w:val="nl-BE"/>
              </w:rPr>
              <w:t xml:space="preserve"> </w:t>
            </w:r>
            <w:r w:rsidRPr="00392BB3">
              <w:rPr>
                <w:lang w:val="nl-BE"/>
              </w:rPr>
              <w:br/>
            </w:r>
            <w:r w:rsidRPr="00392BB3">
              <w:rPr>
                <w:lang w:val="nl-BE"/>
              </w:rPr>
              <w:tab/>
            </w:r>
            <w:r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Victor </w:t>
            </w:r>
            <w:proofErr w:type="spellStart"/>
            <w:r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>Hortaplein</w:t>
            </w:r>
            <w:proofErr w:type="spellEnd"/>
            <w:r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 11 </w:t>
            </w:r>
            <w:r w:rsidRPr="00392BB3">
              <w:rPr>
                <w:lang w:val="nl-BE"/>
              </w:rPr>
              <w:br/>
            </w:r>
            <w:r w:rsidRPr="00392BB3">
              <w:rPr>
                <w:lang w:val="nl-BE"/>
              </w:rPr>
              <w:tab/>
            </w:r>
            <w:r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1060 BRUSSEL </w:t>
            </w:r>
            <w:r w:rsidRPr="00392BB3">
              <w:rPr>
                <w:lang w:val="nl-BE"/>
              </w:rPr>
              <w:br/>
            </w:r>
            <w:r w:rsidRPr="00392BB3">
              <w:rPr>
                <w:lang w:val="nl-BE"/>
              </w:rPr>
              <w:tab/>
            </w:r>
            <w:r>
              <w:rPr>
                <w:rFonts w:ascii="Wingdings" w:eastAsia="Wingdings" w:hAnsi="Wingdings"/>
                <w:color w:val="000000"/>
                <w:sz w:val="18"/>
              </w:rPr>
              <w:t></w:t>
            </w:r>
            <w:r w:rsidRPr="00392BB3">
              <w:rPr>
                <w:rFonts w:ascii="Calibri" w:eastAsia="Calibri" w:hAnsi="Calibri"/>
                <w:b/>
                <w:i/>
                <w:color w:val="000000"/>
                <w:sz w:val="18"/>
                <w:lang w:val="nl-BE"/>
              </w:rPr>
              <w:t xml:space="preserve"> 02/ 509 31 75</w:t>
            </w:r>
          </w:p>
        </w:tc>
      </w:tr>
    </w:tbl>
    <w:p w14:paraId="71AD0838" w14:textId="77777777" w:rsidR="001A109F" w:rsidRPr="00F44725" w:rsidRDefault="001A109F" w:rsidP="00781AF2">
      <w:pPr>
        <w:autoSpaceDE w:val="0"/>
        <w:autoSpaceDN w:val="0"/>
        <w:spacing w:after="0" w:line="240" w:lineRule="auto"/>
        <w:rPr>
          <w:lang w:val="nl-BE"/>
        </w:rPr>
      </w:pPr>
    </w:p>
    <w:sectPr w:rsidR="001A109F" w:rsidRPr="00F44725" w:rsidSect="00034616">
      <w:pgSz w:w="11900" w:h="16840"/>
      <w:pgMar w:top="246" w:right="0" w:bottom="2" w:left="0" w:header="720" w:footer="720" w:gutter="0"/>
      <w:cols w:space="720" w:equalWidth="0">
        <w:col w:w="119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53CBE"/>
    <w:multiLevelType w:val="hybridMultilevel"/>
    <w:tmpl w:val="033A2042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DC7888"/>
    <w:multiLevelType w:val="hybridMultilevel"/>
    <w:tmpl w:val="BC48C512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461AF7"/>
    <w:multiLevelType w:val="hybridMultilevel"/>
    <w:tmpl w:val="5F28F494"/>
    <w:lvl w:ilvl="0" w:tplc="5FDAABFE">
      <w:start w:val="5"/>
      <w:numFmt w:val="bullet"/>
      <w:lvlText w:val=""/>
      <w:lvlJc w:val="left"/>
      <w:pPr>
        <w:ind w:left="3196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3E44F4B"/>
    <w:multiLevelType w:val="hybridMultilevel"/>
    <w:tmpl w:val="B914D888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color w:val="000000"/>
        <w:sz w:val="18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71946DA"/>
    <w:multiLevelType w:val="hybridMultilevel"/>
    <w:tmpl w:val="98266C8E"/>
    <w:lvl w:ilvl="0" w:tplc="5FDAABFE">
      <w:start w:val="5"/>
      <w:numFmt w:val="bullet"/>
      <w:lvlText w:val=""/>
      <w:lvlJc w:val="left"/>
      <w:pPr>
        <w:ind w:left="2858" w:hanging="360"/>
      </w:pPr>
      <w:rPr>
        <w:rFonts w:ascii="Symbol" w:eastAsia="Calibr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2E734D"/>
    <w:multiLevelType w:val="hybridMultilevel"/>
    <w:tmpl w:val="39EC7CC2"/>
    <w:lvl w:ilvl="0" w:tplc="081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C3114A9"/>
    <w:multiLevelType w:val="hybridMultilevel"/>
    <w:tmpl w:val="4DFE7334"/>
    <w:lvl w:ilvl="0" w:tplc="5FDAABFE">
      <w:numFmt w:val="bullet"/>
      <w:lvlText w:val=""/>
      <w:lvlJc w:val="left"/>
      <w:pPr>
        <w:ind w:left="1778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7F0410E"/>
    <w:multiLevelType w:val="hybridMultilevel"/>
    <w:tmpl w:val="C9042170"/>
    <w:lvl w:ilvl="0" w:tplc="5FDAABFE">
      <w:start w:val="5"/>
      <w:numFmt w:val="bullet"/>
      <w:lvlText w:val=""/>
      <w:lvlJc w:val="left"/>
      <w:pPr>
        <w:ind w:left="1778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6091B17"/>
    <w:multiLevelType w:val="hybridMultilevel"/>
    <w:tmpl w:val="5DA848D0"/>
    <w:lvl w:ilvl="0" w:tplc="56B02BB6">
      <w:numFmt w:val="bullet"/>
      <w:lvlText w:val=""/>
      <w:lvlJc w:val="left"/>
      <w:pPr>
        <w:ind w:left="1796" w:hanging="360"/>
      </w:pPr>
      <w:rPr>
        <w:rFonts w:ascii="Symbol" w:eastAsia="Calibr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6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725D"/>
    <w:rsid w:val="001A109F"/>
    <w:rsid w:val="00240421"/>
    <w:rsid w:val="0029639D"/>
    <w:rsid w:val="00326F90"/>
    <w:rsid w:val="0034474A"/>
    <w:rsid w:val="00392BB3"/>
    <w:rsid w:val="003D66AF"/>
    <w:rsid w:val="00420323"/>
    <w:rsid w:val="0059775B"/>
    <w:rsid w:val="005C0E05"/>
    <w:rsid w:val="00771555"/>
    <w:rsid w:val="00781AF2"/>
    <w:rsid w:val="00A45B54"/>
    <w:rsid w:val="00AA1D8D"/>
    <w:rsid w:val="00B47730"/>
    <w:rsid w:val="00B502ED"/>
    <w:rsid w:val="00C943DD"/>
    <w:rsid w:val="00CB0664"/>
    <w:rsid w:val="00D74DE3"/>
    <w:rsid w:val="00DB0277"/>
    <w:rsid w:val="00EE5D13"/>
    <w:rsid w:val="00F07E5D"/>
    <w:rsid w:val="00F44725"/>
    <w:rsid w:val="00F664E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86133"/>
  <w14:defaultImageDpi w14:val="300"/>
  <w15:docId w15:val="{40277EA7-B06D-4F61-8A38-F9D672E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93F"/>
  </w:style>
  <w:style w:type="paragraph" w:styleId="Kop1">
    <w:name w:val="heading 1"/>
    <w:basedOn w:val="Standaard"/>
    <w:next w:val="Standaard"/>
    <w:link w:val="Kop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18BF"/>
  </w:style>
  <w:style w:type="paragraph" w:styleId="Voettekst">
    <w:name w:val="footer"/>
    <w:basedOn w:val="Standaard"/>
    <w:link w:val="Voet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18BF"/>
  </w:style>
  <w:style w:type="paragraph" w:styleId="Geenafstand">
    <w:name w:val="No Spacing"/>
    <w:uiPriority w:val="1"/>
    <w:qFormat/>
    <w:rsid w:val="00FC693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693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AA1D8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AA1D8D"/>
  </w:style>
  <w:style w:type="paragraph" w:styleId="Plattetekst2">
    <w:name w:val="Body Text 2"/>
    <w:basedOn w:val="Standaard"/>
    <w:link w:val="Plattetekst2Char"/>
    <w:uiPriority w:val="99"/>
    <w:unhideWhenUsed/>
    <w:rsid w:val="00AA1D8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A1D8D"/>
  </w:style>
  <w:style w:type="paragraph" w:styleId="Plattetekst3">
    <w:name w:val="Body Text 3"/>
    <w:basedOn w:val="Standaard"/>
    <w:link w:val="Platteteks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AA1D8D"/>
    <w:rPr>
      <w:sz w:val="16"/>
      <w:szCs w:val="16"/>
    </w:rPr>
  </w:style>
  <w:style w:type="paragraph" w:styleId="Lijst">
    <w:name w:val="List"/>
    <w:basedOn w:val="Standaard"/>
    <w:uiPriority w:val="99"/>
    <w:unhideWhenUsed/>
    <w:rsid w:val="00AA1D8D"/>
    <w:pPr>
      <w:ind w:left="360" w:hanging="360"/>
      <w:contextualSpacing/>
    </w:pPr>
  </w:style>
  <w:style w:type="paragraph" w:styleId="Lijst2">
    <w:name w:val="List 2"/>
    <w:basedOn w:val="Standaard"/>
    <w:uiPriority w:val="99"/>
    <w:unhideWhenUsed/>
    <w:rsid w:val="00326F90"/>
    <w:pPr>
      <w:ind w:left="720" w:hanging="360"/>
      <w:contextualSpacing/>
    </w:pPr>
  </w:style>
  <w:style w:type="paragraph" w:styleId="Lijst3">
    <w:name w:val="List 3"/>
    <w:basedOn w:val="Standaard"/>
    <w:uiPriority w:val="99"/>
    <w:unhideWhenUsed/>
    <w:rsid w:val="00326F90"/>
    <w:pPr>
      <w:ind w:left="1080" w:hanging="360"/>
      <w:contextualSpacing/>
    </w:pPr>
  </w:style>
  <w:style w:type="paragraph" w:styleId="Lijstopsomteken">
    <w:name w:val="List Bullet"/>
    <w:basedOn w:val="Standaard"/>
    <w:uiPriority w:val="99"/>
    <w:unhideWhenUsed/>
    <w:rsid w:val="00326F9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326F9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326F90"/>
    <w:pPr>
      <w:numPr>
        <w:numId w:val="3"/>
      </w:numPr>
      <w:contextualSpacing/>
    </w:pPr>
  </w:style>
  <w:style w:type="paragraph" w:styleId="Lijstnummering">
    <w:name w:val="List Number"/>
    <w:basedOn w:val="Standaard"/>
    <w:uiPriority w:val="99"/>
    <w:unhideWhenUsed/>
    <w:rsid w:val="00326F90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29639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29639D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unhideWhenUsed/>
    <w:rsid w:val="0029639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unhideWhenUsed/>
    <w:rsid w:val="0029639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unhideWhenUsed/>
    <w:rsid w:val="0029639D"/>
    <w:pPr>
      <w:spacing w:after="120"/>
      <w:ind w:left="1080"/>
      <w:contextualSpacing/>
    </w:pPr>
  </w:style>
  <w:style w:type="paragraph" w:styleId="Macrotekst">
    <w:name w:val="macro"/>
    <w:link w:val="Macroteks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29639D"/>
    <w:rPr>
      <w:rFonts w:ascii="Courier" w:hAnsi="Courier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FC69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C693F"/>
    <w:rPr>
      <w:i/>
      <w:i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C693F"/>
    <w:rPr>
      <w:b/>
      <w:bCs/>
    </w:rPr>
  </w:style>
  <w:style w:type="character" w:styleId="Nadruk">
    <w:name w:val="Emphasis"/>
    <w:basedOn w:val="Standaardalinea-lettertype"/>
    <w:uiPriority w:val="20"/>
    <w:qFormat/>
    <w:rsid w:val="00FC693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693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FC693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C693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FC693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C693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693F"/>
    <w:pPr>
      <w:outlineLvl w:val="9"/>
    </w:pPr>
  </w:style>
  <w:style w:type="table" w:styleId="Tabelraster">
    <w:name w:val="Table Grid"/>
    <w:basedOn w:val="Standaardtabe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">
    <w:name w:val="Light Grid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arcering1">
    <w:name w:val="Medium Shading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onkerelijst">
    <w:name w:val="Dark List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">
    <w:name w:val="Colorful Shading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raster">
    <w:name w:val="Colorful Grid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bel@rsz.fgov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88187-CEF8-457E-91EB-6077076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Van Uytvanck Lindy</cp:lastModifiedBy>
  <cp:revision>3</cp:revision>
  <dcterms:created xsi:type="dcterms:W3CDTF">2024-01-10T20:35:00Z</dcterms:created>
  <dcterms:modified xsi:type="dcterms:W3CDTF">2024-01-23T10:38:00Z</dcterms:modified>
  <cp:category/>
</cp:coreProperties>
</file>