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0A9C" w14:textId="77777777" w:rsidR="001A109F" w:rsidRPr="00F44725" w:rsidRDefault="001A109F">
      <w:pPr>
        <w:autoSpaceDE w:val="0"/>
        <w:autoSpaceDN w:val="0"/>
        <w:spacing w:after="26" w:line="220" w:lineRule="exact"/>
        <w:rPr>
          <w:lang w:val="nl-BE"/>
        </w:rPr>
      </w:pPr>
    </w:p>
    <w:p w14:paraId="153FB0C1" w14:textId="77777777" w:rsidR="001A109F" w:rsidRDefault="00392BB3" w:rsidP="0072229E">
      <w:pPr>
        <w:autoSpaceDE w:val="0"/>
        <w:autoSpaceDN w:val="0"/>
        <w:spacing w:after="358" w:line="240" w:lineRule="auto"/>
        <w:ind w:left="709"/>
      </w:pPr>
      <w:r>
        <w:rPr>
          <w:noProof/>
          <w:lang w:val="nl-BE" w:eastAsia="nl-BE"/>
        </w:rPr>
        <w:drawing>
          <wp:inline distT="0" distB="0" distL="0" distR="0" wp14:anchorId="3F3DD19B" wp14:editId="419EEB92">
            <wp:extent cx="1635760" cy="4356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43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CAACA" w14:textId="0FC65E03" w:rsidR="00F07E5D" w:rsidRDefault="00F07E5D" w:rsidP="00F07E5D">
      <w:pPr>
        <w:autoSpaceDE w:val="0"/>
        <w:autoSpaceDN w:val="0"/>
        <w:spacing w:after="0" w:line="240" w:lineRule="auto"/>
        <w:ind w:left="2880" w:right="2980" w:firstLine="720"/>
        <w:jc w:val="center"/>
        <w:rPr>
          <w:rFonts w:ascii="Calibri" w:eastAsia="Calibri" w:hAnsi="Calibri"/>
          <w:b/>
          <w:color w:val="000000"/>
          <w:sz w:val="24"/>
          <w:lang w:val="nl-BE"/>
        </w:rPr>
      </w:pPr>
      <w:r>
        <w:rPr>
          <w:rFonts w:ascii="Calibri" w:eastAsia="Calibri" w:hAnsi="Calibri"/>
          <w:b/>
          <w:color w:val="000000"/>
          <w:sz w:val="24"/>
          <w:lang w:val="nl-BE"/>
        </w:rPr>
        <w:t>SCHOOLJAAR 202</w:t>
      </w:r>
      <w:r w:rsidR="0034516E">
        <w:rPr>
          <w:rFonts w:ascii="Calibri" w:eastAsia="Calibri" w:hAnsi="Calibri"/>
          <w:b/>
          <w:color w:val="000000"/>
          <w:sz w:val="24"/>
          <w:lang w:val="nl-BE"/>
        </w:rPr>
        <w:t>4</w:t>
      </w:r>
      <w:r>
        <w:rPr>
          <w:rFonts w:ascii="Calibri" w:eastAsia="Calibri" w:hAnsi="Calibri"/>
          <w:b/>
          <w:color w:val="000000"/>
          <w:sz w:val="24"/>
          <w:lang w:val="nl-BE"/>
        </w:rPr>
        <w:t>-202</w:t>
      </w:r>
      <w:r w:rsidR="0034516E">
        <w:rPr>
          <w:rFonts w:ascii="Calibri" w:eastAsia="Calibri" w:hAnsi="Calibri"/>
          <w:b/>
          <w:color w:val="000000"/>
          <w:sz w:val="24"/>
          <w:lang w:val="nl-BE"/>
        </w:rPr>
        <w:t>5</w:t>
      </w:r>
    </w:p>
    <w:p w14:paraId="2EE0D695" w14:textId="77777777" w:rsidR="00F07E5D" w:rsidRDefault="00F07E5D" w:rsidP="00F07E5D">
      <w:pPr>
        <w:autoSpaceDE w:val="0"/>
        <w:autoSpaceDN w:val="0"/>
        <w:spacing w:after="0" w:line="240" w:lineRule="auto"/>
        <w:ind w:right="2980"/>
        <w:jc w:val="right"/>
        <w:rPr>
          <w:rFonts w:ascii="Calibri" w:eastAsia="Calibri" w:hAnsi="Calibri"/>
          <w:b/>
          <w:color w:val="000000"/>
          <w:sz w:val="24"/>
          <w:lang w:val="nl-BE"/>
        </w:rPr>
      </w:pPr>
      <w:r w:rsidRPr="00392BB3">
        <w:rPr>
          <w:rFonts w:ascii="Calibri" w:eastAsia="Calibri" w:hAnsi="Calibri"/>
          <w:b/>
          <w:color w:val="000000"/>
          <w:sz w:val="24"/>
          <w:lang w:val="nl-BE"/>
        </w:rPr>
        <w:t xml:space="preserve">PROJECT « </w:t>
      </w:r>
      <w:r>
        <w:rPr>
          <w:rFonts w:ascii="Calibri" w:eastAsia="Calibri" w:hAnsi="Calibri"/>
          <w:b/>
          <w:color w:val="000000"/>
          <w:sz w:val="24"/>
          <w:lang w:val="nl-BE"/>
        </w:rPr>
        <w:t>INSTROOM A</w:t>
      </w:r>
      <w:r w:rsidRPr="00392BB3">
        <w:rPr>
          <w:rFonts w:ascii="Calibri" w:eastAsia="Calibri" w:hAnsi="Calibri"/>
          <w:b/>
          <w:color w:val="000000"/>
          <w:sz w:val="24"/>
          <w:lang w:val="nl-BE"/>
        </w:rPr>
        <w:t xml:space="preserve"> » - OPENBARE SECTOR </w:t>
      </w:r>
    </w:p>
    <w:p w14:paraId="0294EBBF" w14:textId="77777777" w:rsidR="00F07E5D" w:rsidRDefault="00F07E5D" w:rsidP="00F07E5D">
      <w:pPr>
        <w:autoSpaceDE w:val="0"/>
        <w:autoSpaceDN w:val="0"/>
        <w:spacing w:after="0" w:line="240" w:lineRule="auto"/>
        <w:ind w:left="3600" w:right="2980" w:firstLine="720"/>
        <w:rPr>
          <w:rFonts w:ascii="Calibri" w:eastAsia="Calibri" w:hAnsi="Calibri"/>
          <w:b/>
          <w:color w:val="000000"/>
          <w:sz w:val="24"/>
          <w:lang w:val="nl-BE"/>
        </w:rPr>
      </w:pPr>
      <w:r>
        <w:rPr>
          <w:rFonts w:ascii="Calibri" w:eastAsia="Calibri" w:hAnsi="Calibri"/>
          <w:b/>
          <w:color w:val="000000"/>
          <w:sz w:val="24"/>
          <w:lang w:val="nl-BE"/>
        </w:rPr>
        <w:t>ZORGKUNDIGE OF VERPLEEGKUNDIGE</w:t>
      </w:r>
    </w:p>
    <w:p w14:paraId="2624BB28" w14:textId="77777777" w:rsidR="001A109F" w:rsidRPr="00392BB3" w:rsidRDefault="00392BB3" w:rsidP="00F07E5D">
      <w:pPr>
        <w:tabs>
          <w:tab w:val="left" w:pos="3828"/>
        </w:tabs>
        <w:autoSpaceDE w:val="0"/>
        <w:autoSpaceDN w:val="0"/>
        <w:spacing w:after="0" w:line="240" w:lineRule="auto"/>
        <w:ind w:left="3600" w:right="2980"/>
        <w:jc w:val="center"/>
        <w:rPr>
          <w:lang w:val="nl-BE"/>
        </w:rPr>
      </w:pPr>
      <w:r w:rsidRPr="00392BB3">
        <w:rPr>
          <w:lang w:val="nl-BE"/>
        </w:rPr>
        <w:br/>
      </w:r>
      <w:r w:rsidRPr="00392BB3">
        <w:rPr>
          <w:rFonts w:ascii="Calibri" w:eastAsia="Calibri" w:hAnsi="Calibri"/>
          <w:b/>
          <w:color w:val="000000"/>
          <w:sz w:val="24"/>
          <w:u w:val="single"/>
          <w:lang w:val="nl-BE"/>
        </w:rPr>
        <w:t>SCHOOLATTEST</w:t>
      </w:r>
      <w:r w:rsidRPr="00392BB3">
        <w:rPr>
          <w:rFonts w:ascii="Calibri" w:eastAsia="Calibri" w:hAnsi="Calibri"/>
          <w:b/>
          <w:color w:val="000000"/>
          <w:sz w:val="24"/>
          <w:lang w:val="nl-BE"/>
        </w:rPr>
        <w:t xml:space="preserve"> </w:t>
      </w:r>
    </w:p>
    <w:p w14:paraId="6A2CACEC" w14:textId="77777777" w:rsidR="001A109F" w:rsidRPr="00392BB3" w:rsidRDefault="00392BB3">
      <w:pPr>
        <w:autoSpaceDE w:val="0"/>
        <w:autoSpaceDN w:val="0"/>
        <w:spacing w:before="256" w:after="0" w:line="197" w:lineRule="auto"/>
        <w:ind w:left="992"/>
        <w:rPr>
          <w:lang w:val="nl-BE"/>
        </w:rPr>
      </w:pPr>
      <w:r w:rsidRPr="00392BB3">
        <w:rPr>
          <w:rFonts w:ascii="Calibri" w:eastAsia="Calibri" w:hAnsi="Calibri"/>
          <w:b/>
          <w:color w:val="000000"/>
          <w:sz w:val="19"/>
          <w:u w:val="single"/>
          <w:lang w:val="nl-BE"/>
        </w:rPr>
        <w:t>CONTROLE OP DE TOEGANG TOT DE STUDIE:</w:t>
      </w:r>
      <w:r w:rsidRPr="00392BB3">
        <w:rPr>
          <w:rFonts w:ascii="Calibri" w:eastAsia="Calibri" w:hAnsi="Calibri"/>
          <w:b/>
          <w:color w:val="000000"/>
          <w:sz w:val="19"/>
          <w:lang w:val="nl-BE"/>
        </w:rPr>
        <w:t xml:space="preserve"> </w:t>
      </w:r>
    </w:p>
    <w:p w14:paraId="4EF2BDD7" w14:textId="77777777" w:rsidR="001A109F" w:rsidRPr="00392BB3" w:rsidRDefault="00392BB3">
      <w:pPr>
        <w:autoSpaceDE w:val="0"/>
        <w:autoSpaceDN w:val="0"/>
        <w:spacing w:before="244" w:after="166" w:line="245" w:lineRule="auto"/>
        <w:ind w:left="992" w:right="518"/>
        <w:jc w:val="both"/>
        <w:rPr>
          <w:lang w:val="nl-BE"/>
        </w:rPr>
      </w:pPr>
      <w:r w:rsidRPr="00392BB3">
        <w:rPr>
          <w:rFonts w:ascii="Calibri" w:eastAsia="Calibri" w:hAnsi="Calibri"/>
          <w:color w:val="000000"/>
          <w:sz w:val="18"/>
          <w:lang w:val="nl-BE"/>
        </w:rPr>
        <w:t xml:space="preserve">U moet contact opnemen met een school van uw keuze die de opleiding tot </w:t>
      </w:r>
      <w:r w:rsidR="0016725D">
        <w:rPr>
          <w:rFonts w:ascii="Calibri" w:eastAsia="Calibri" w:hAnsi="Calibri"/>
          <w:color w:val="000000"/>
          <w:sz w:val="18"/>
          <w:lang w:val="nl-BE"/>
        </w:rPr>
        <w:t xml:space="preserve">zorgkundige of </w:t>
      </w:r>
      <w:r w:rsidRPr="00392BB3">
        <w:rPr>
          <w:rFonts w:ascii="Calibri" w:eastAsia="Calibri" w:hAnsi="Calibri"/>
          <w:color w:val="000000"/>
          <w:sz w:val="18"/>
          <w:lang w:val="nl-BE"/>
        </w:rPr>
        <w:t xml:space="preserve">verpleegkundige inricht en waar u in het geval dat u geselecteerd wordt voor het opleidingsproject de studie tot </w:t>
      </w:r>
      <w:r w:rsidR="0016725D">
        <w:rPr>
          <w:rFonts w:ascii="Calibri" w:eastAsia="Calibri" w:hAnsi="Calibri"/>
          <w:color w:val="000000"/>
          <w:sz w:val="18"/>
          <w:lang w:val="nl-BE"/>
        </w:rPr>
        <w:t xml:space="preserve">zorgkundige of </w:t>
      </w:r>
      <w:r w:rsidRPr="00392BB3">
        <w:rPr>
          <w:rFonts w:ascii="Calibri" w:eastAsia="Calibri" w:hAnsi="Calibri"/>
          <w:color w:val="000000"/>
          <w:sz w:val="18"/>
          <w:lang w:val="nl-BE"/>
        </w:rPr>
        <w:t xml:space="preserve">verpleegkundige wenst te volgen. Deze school moet nagaan of de door u reeds gevolgde opleiding toegang geeft tot de studie van verpleegkundige. Dit wil niet zeggen dat U zich al moet inschrijven om de studie te volgen! Dit formulier is ook </w:t>
      </w:r>
      <w:r w:rsidRPr="00392BB3">
        <w:rPr>
          <w:rFonts w:ascii="Calibri" w:eastAsia="Calibri" w:hAnsi="Calibri"/>
          <w:color w:val="000000"/>
          <w:sz w:val="18"/>
          <w:u w:val="single"/>
          <w:lang w:val="nl-BE"/>
        </w:rPr>
        <w:t>geen bewijs</w:t>
      </w:r>
      <w:r w:rsidRPr="00392BB3">
        <w:rPr>
          <w:rFonts w:ascii="Calibri" w:eastAsia="Calibri" w:hAnsi="Calibri"/>
          <w:color w:val="000000"/>
          <w:sz w:val="18"/>
          <w:lang w:val="nl-BE"/>
        </w:rPr>
        <w:t xml:space="preserve"> dat u reeds geselecteerd bent voor het opleidingsproject of dat deze school uw definitieve keuze is. </w:t>
      </w:r>
    </w:p>
    <w:tbl>
      <w:tblPr>
        <w:tblW w:w="0" w:type="auto"/>
        <w:tblInd w:w="978" w:type="dxa"/>
        <w:tblLayout w:type="fixed"/>
        <w:tblLook w:val="04A0" w:firstRow="1" w:lastRow="0" w:firstColumn="1" w:lastColumn="0" w:noHBand="0" w:noVBand="1"/>
      </w:tblPr>
      <w:tblGrid>
        <w:gridCol w:w="4410"/>
        <w:gridCol w:w="6004"/>
      </w:tblGrid>
      <w:tr w:rsidR="001A109F" w:rsidRPr="0034516E" w14:paraId="5E52BD50" w14:textId="77777777">
        <w:trPr>
          <w:trHeight w:hRule="exact" w:val="606"/>
        </w:trPr>
        <w:tc>
          <w:tcPr>
            <w:tcW w:w="1041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9AE5B" w14:textId="77777777" w:rsidR="001A109F" w:rsidRPr="00392BB3" w:rsidRDefault="00392BB3">
            <w:pPr>
              <w:autoSpaceDE w:val="0"/>
              <w:autoSpaceDN w:val="0"/>
              <w:spacing w:before="224" w:after="0" w:line="197" w:lineRule="auto"/>
              <w:ind w:right="3316"/>
              <w:jc w:val="right"/>
              <w:rPr>
                <w:lang w:val="nl-BE"/>
              </w:rPr>
            </w:pPr>
            <w:r w:rsidRPr="00392BB3">
              <w:rPr>
                <w:rFonts w:ascii="Calibri" w:eastAsia="Calibri" w:hAnsi="Calibri"/>
                <w:b/>
                <w:color w:val="000000"/>
                <w:sz w:val="24"/>
                <w:lang w:val="nl-BE"/>
              </w:rPr>
              <w:t>IN TE VULLEN DOOR DE SCHOOL</w:t>
            </w:r>
          </w:p>
        </w:tc>
      </w:tr>
      <w:tr w:rsidR="001A109F" w:rsidRPr="0034516E" w14:paraId="7F0E2F73" w14:textId="77777777" w:rsidTr="00B502ED">
        <w:trPr>
          <w:trHeight w:hRule="exact" w:val="6977"/>
        </w:trPr>
        <w:tc>
          <w:tcPr>
            <w:tcW w:w="4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58141" w14:textId="77777777" w:rsidR="001A109F" w:rsidRPr="00392BB3" w:rsidRDefault="00392BB3">
            <w:pPr>
              <w:autoSpaceDE w:val="0"/>
              <w:autoSpaceDN w:val="0"/>
              <w:spacing w:before="36" w:after="0" w:line="197" w:lineRule="auto"/>
              <w:ind w:left="15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u w:val="single"/>
                <w:lang w:val="nl-BE"/>
              </w:rPr>
              <w:t>Benaming van de school</w:t>
            </w: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: </w:t>
            </w:r>
          </w:p>
          <w:p w14:paraId="4AAC5043" w14:textId="77777777" w:rsidR="001A109F" w:rsidRPr="00392BB3" w:rsidRDefault="00392BB3">
            <w:pPr>
              <w:autoSpaceDE w:val="0"/>
              <w:autoSpaceDN w:val="0"/>
              <w:spacing w:before="344" w:after="0" w:line="197" w:lineRule="auto"/>
              <w:ind w:left="15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Naam : </w:t>
            </w:r>
          </w:p>
          <w:p w14:paraId="4F8FF647" w14:textId="77777777" w:rsidR="001A109F" w:rsidRPr="00392BB3" w:rsidRDefault="00392BB3">
            <w:pPr>
              <w:autoSpaceDE w:val="0"/>
              <w:autoSpaceDN w:val="0"/>
              <w:spacing w:before="158" w:after="0" w:line="197" w:lineRule="auto"/>
              <w:ind w:left="15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__________________________________________ </w:t>
            </w:r>
          </w:p>
          <w:p w14:paraId="60E7D6C3" w14:textId="77777777" w:rsidR="001A109F" w:rsidRPr="00392BB3" w:rsidRDefault="00392BB3">
            <w:pPr>
              <w:autoSpaceDE w:val="0"/>
              <w:autoSpaceDN w:val="0"/>
              <w:spacing w:before="378" w:after="0" w:line="197" w:lineRule="auto"/>
              <w:ind w:left="15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__________________________________________ </w:t>
            </w:r>
          </w:p>
          <w:p w14:paraId="3926CFEE" w14:textId="77777777" w:rsidR="001A109F" w:rsidRPr="00392BB3" w:rsidRDefault="00392BB3">
            <w:pPr>
              <w:autoSpaceDE w:val="0"/>
              <w:autoSpaceDN w:val="0"/>
              <w:spacing w:before="424" w:after="0" w:line="197" w:lineRule="auto"/>
              <w:ind w:left="15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Adres : __________________________________ </w:t>
            </w:r>
          </w:p>
          <w:p w14:paraId="2103B62E" w14:textId="77777777" w:rsidR="001A109F" w:rsidRPr="00392BB3" w:rsidRDefault="00392BB3">
            <w:pPr>
              <w:autoSpaceDE w:val="0"/>
              <w:autoSpaceDN w:val="0"/>
              <w:spacing w:before="342" w:after="0" w:line="197" w:lineRule="auto"/>
              <w:ind w:left="15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__________________________________________ </w:t>
            </w:r>
          </w:p>
          <w:p w14:paraId="2670B896" w14:textId="77777777" w:rsidR="001A109F" w:rsidRPr="00392BB3" w:rsidRDefault="00392BB3">
            <w:pPr>
              <w:autoSpaceDE w:val="0"/>
              <w:autoSpaceDN w:val="0"/>
              <w:spacing w:before="344" w:after="0" w:line="197" w:lineRule="auto"/>
              <w:ind w:left="15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Telefoonnummer: </w:t>
            </w:r>
          </w:p>
          <w:p w14:paraId="4D661CF8" w14:textId="77777777" w:rsidR="001A109F" w:rsidRPr="00392BB3" w:rsidRDefault="00392BB3">
            <w:pPr>
              <w:autoSpaceDE w:val="0"/>
              <w:autoSpaceDN w:val="0"/>
              <w:spacing w:before="344" w:after="0" w:line="197" w:lineRule="auto"/>
              <w:ind w:left="15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__________________________________________ </w:t>
            </w:r>
          </w:p>
          <w:p w14:paraId="61724510" w14:textId="77777777" w:rsidR="001A109F" w:rsidRPr="00392BB3" w:rsidRDefault="00392BB3">
            <w:pPr>
              <w:autoSpaceDE w:val="0"/>
              <w:autoSpaceDN w:val="0"/>
              <w:spacing w:before="344" w:after="0" w:line="197" w:lineRule="auto"/>
              <w:ind w:left="15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__________________________________________ </w:t>
            </w:r>
          </w:p>
          <w:p w14:paraId="77D05106" w14:textId="77777777" w:rsidR="001A109F" w:rsidRPr="00392BB3" w:rsidRDefault="00392BB3">
            <w:pPr>
              <w:autoSpaceDE w:val="0"/>
              <w:autoSpaceDN w:val="0"/>
              <w:spacing w:before="244" w:after="0" w:line="197" w:lineRule="auto"/>
              <w:ind w:left="152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8"/>
                <w:u w:val="single"/>
                <w:lang w:val="nl-BE"/>
              </w:rPr>
              <w:t>(zegel van de school)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147B2" w14:textId="77777777" w:rsidR="001A109F" w:rsidRPr="00392BB3" w:rsidRDefault="00392BB3">
            <w:pPr>
              <w:autoSpaceDE w:val="0"/>
              <w:autoSpaceDN w:val="0"/>
              <w:spacing w:before="36" w:after="0" w:line="281" w:lineRule="auto"/>
              <w:ind w:left="164" w:right="2736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u w:val="single"/>
                <w:lang w:val="nl-BE"/>
              </w:rPr>
              <w:t>De verantwoordelijke</w:t>
            </w: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: </w:t>
            </w:r>
            <w:r w:rsidRPr="00392BB3">
              <w:rPr>
                <w:lang w:val="nl-BE"/>
              </w:rPr>
              <w:br/>
            </w:r>
            <w:r w:rsidRPr="00392BB3"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  <w:t xml:space="preserve">Hierbij bevestig ik </w:t>
            </w: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(naam en functie) : </w:t>
            </w:r>
          </w:p>
          <w:p w14:paraId="4AE83C86" w14:textId="77777777" w:rsidR="001A109F" w:rsidRPr="00392BB3" w:rsidRDefault="00392BB3">
            <w:pPr>
              <w:autoSpaceDE w:val="0"/>
              <w:autoSpaceDN w:val="0"/>
              <w:spacing w:before="196" w:after="0" w:line="197" w:lineRule="auto"/>
              <w:ind w:left="164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_______________________________________________________ </w:t>
            </w:r>
          </w:p>
          <w:p w14:paraId="4A66B7BF" w14:textId="77777777" w:rsidR="001A109F" w:rsidRPr="00392BB3" w:rsidRDefault="00392BB3">
            <w:pPr>
              <w:tabs>
                <w:tab w:val="left" w:pos="164"/>
              </w:tabs>
              <w:autoSpaceDE w:val="0"/>
              <w:autoSpaceDN w:val="0"/>
              <w:spacing w:before="188" w:after="0" w:line="281" w:lineRule="auto"/>
              <w:ind w:left="102" w:right="576"/>
              <w:rPr>
                <w:lang w:val="nl-BE"/>
              </w:rPr>
            </w:pPr>
            <w:r w:rsidRPr="00392BB3"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  <w:t xml:space="preserve">dat het diploma van de heer/ mevrouw </w:t>
            </w:r>
            <w:r w:rsidRPr="00392BB3">
              <w:rPr>
                <w:lang w:val="nl-BE"/>
              </w:rPr>
              <w:br/>
            </w: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_______________________________________________________ </w:t>
            </w:r>
          </w:p>
          <w:p w14:paraId="61A3F6C6" w14:textId="4D09DDCA" w:rsidR="00392BB3" w:rsidRDefault="00392BB3" w:rsidP="00392BB3">
            <w:pPr>
              <w:autoSpaceDE w:val="0"/>
              <w:autoSpaceDN w:val="0"/>
              <w:spacing w:before="212" w:after="30" w:line="278" w:lineRule="auto"/>
              <w:ind w:left="164" w:right="576"/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</w:pPr>
            <w:r w:rsidRPr="00392BB3"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  <w:t xml:space="preserve">onderzocht werd en dat dit </w:t>
            </w:r>
            <w:r w:rsidRPr="00392BB3">
              <w:rPr>
                <w:rFonts w:ascii="Calibri" w:eastAsia="Calibri" w:hAnsi="Calibri"/>
                <w:b/>
                <w:color w:val="000000"/>
                <w:sz w:val="19"/>
                <w:u w:val="single"/>
                <w:lang w:val="nl-BE"/>
              </w:rPr>
              <w:t>op 1/09/202</w:t>
            </w:r>
            <w:r w:rsidR="003D66AF">
              <w:rPr>
                <w:rFonts w:ascii="Calibri" w:eastAsia="Calibri" w:hAnsi="Calibri"/>
                <w:b/>
                <w:color w:val="000000"/>
                <w:sz w:val="19"/>
                <w:u w:val="single"/>
                <w:lang w:val="nl-BE"/>
              </w:rPr>
              <w:t>4</w:t>
            </w:r>
            <w:r w:rsidRPr="00392BB3"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  <w:t xml:space="preserve"> toegang kan geven tot:</w:t>
            </w:r>
          </w:p>
          <w:p w14:paraId="6A3EE258" w14:textId="77777777" w:rsidR="0016725D" w:rsidRPr="0016725D" w:rsidRDefault="0016725D" w:rsidP="00392BB3">
            <w:pPr>
              <w:autoSpaceDE w:val="0"/>
              <w:autoSpaceDN w:val="0"/>
              <w:spacing w:before="212" w:after="30" w:line="278" w:lineRule="auto"/>
              <w:ind w:left="164" w:right="576"/>
              <w:rPr>
                <w:rFonts w:asciiTheme="majorHAnsi" w:eastAsia="Wingdings" w:hAnsiTheme="majorHAnsi" w:cstheme="majorHAnsi"/>
                <w:color w:val="000000"/>
                <w:sz w:val="18"/>
                <w:szCs w:val="18"/>
                <w:lang w:val="nl-BE"/>
              </w:rPr>
            </w:pPr>
            <w:r w:rsidRPr="0016725D">
              <w:rPr>
                <w:rFonts w:ascii="Wingdings" w:eastAsia="Wingdings" w:hAnsi="Wingdings"/>
                <w:color w:val="000000"/>
                <w:sz w:val="18"/>
                <w:szCs w:val="18"/>
              </w:rPr>
              <w:t></w:t>
            </w:r>
            <w:r w:rsidRPr="0016725D">
              <w:rPr>
                <w:rFonts w:ascii="Wingdings" w:eastAsia="Wingdings" w:hAnsi="Wingdings"/>
                <w:color w:val="000000"/>
                <w:sz w:val="18"/>
                <w:szCs w:val="18"/>
              </w:rPr>
              <w:t></w:t>
            </w:r>
            <w:r w:rsidRPr="0016725D">
              <w:rPr>
                <w:rFonts w:asciiTheme="majorHAnsi" w:eastAsia="Wingdings" w:hAnsiTheme="majorHAnsi" w:cstheme="majorHAnsi"/>
                <w:color w:val="000000"/>
                <w:sz w:val="18"/>
                <w:szCs w:val="18"/>
                <w:lang w:val="nl-BE"/>
              </w:rPr>
              <w:t>De opleiding zorgkundige</w:t>
            </w:r>
          </w:p>
          <w:p w14:paraId="097E30B3" w14:textId="77777777" w:rsidR="001A109F" w:rsidRPr="00392BB3" w:rsidRDefault="00392BB3" w:rsidP="00392BB3">
            <w:pPr>
              <w:autoSpaceDE w:val="0"/>
              <w:autoSpaceDN w:val="0"/>
              <w:spacing w:before="212" w:after="30" w:line="278" w:lineRule="auto"/>
              <w:ind w:left="164" w:right="576"/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</w:pPr>
            <w:r>
              <w:rPr>
                <w:rFonts w:ascii="Wingdings" w:eastAsia="Wingdings" w:hAnsi="Wingdings"/>
                <w:color w:val="000000"/>
                <w:sz w:val="16"/>
              </w:rPr>
              <w:t></w:t>
            </w:r>
            <w:r w:rsidR="00F44725">
              <w:rPr>
                <w:rFonts w:ascii="Wingdings" w:eastAsia="Wingdings" w:hAnsi="Wingdings"/>
                <w:color w:val="000000"/>
                <w:sz w:val="16"/>
              </w:rPr>
              <w:t></w:t>
            </w: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De bacheloropleiding in de verpleegkunde </w:t>
            </w:r>
          </w:p>
          <w:tbl>
            <w:tblPr>
              <w:tblW w:w="0" w:type="auto"/>
              <w:tblInd w:w="207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640"/>
              <w:gridCol w:w="700"/>
              <w:gridCol w:w="2240"/>
            </w:tblGrid>
            <w:tr w:rsidR="001A109F" w:rsidRPr="0034516E" w14:paraId="53D6138D" w14:textId="77777777">
              <w:trPr>
                <w:trHeight w:hRule="exact" w:val="296"/>
              </w:trPr>
              <w:tc>
                <w:tcPr>
                  <w:tcW w:w="1220" w:type="dxa"/>
                  <w:tcMar>
                    <w:left w:w="0" w:type="dxa"/>
                    <w:right w:w="0" w:type="dxa"/>
                  </w:tcMar>
                </w:tcPr>
                <w:p w14:paraId="491EF7A0" w14:textId="77777777" w:rsidR="001A109F" w:rsidRPr="00392BB3" w:rsidRDefault="00392BB3">
                  <w:pPr>
                    <w:autoSpaceDE w:val="0"/>
                    <w:autoSpaceDN w:val="0"/>
                    <w:spacing w:before="46" w:after="0" w:line="197" w:lineRule="auto"/>
                    <w:ind w:left="240"/>
                    <w:rPr>
                      <w:lang w:val="nl-BE"/>
                    </w:rPr>
                  </w:pP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u w:val="single"/>
                      <w:lang w:val="nl-BE"/>
                    </w:rPr>
                    <w:t>Studiejaar: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 xml:space="preserve"> </w:t>
                  </w:r>
                </w:p>
              </w:tc>
              <w:tc>
                <w:tcPr>
                  <w:tcW w:w="640" w:type="dxa"/>
                  <w:tcMar>
                    <w:left w:w="0" w:type="dxa"/>
                    <w:right w:w="0" w:type="dxa"/>
                  </w:tcMar>
                </w:tcPr>
                <w:p w14:paraId="440EA298" w14:textId="77777777" w:rsidR="001A109F" w:rsidRPr="00392BB3" w:rsidRDefault="00392BB3">
                  <w:pPr>
                    <w:autoSpaceDE w:val="0"/>
                    <w:autoSpaceDN w:val="0"/>
                    <w:spacing w:before="28" w:after="0" w:line="216" w:lineRule="auto"/>
                    <w:jc w:val="center"/>
                    <w:rPr>
                      <w:lang w:val="nl-BE"/>
                    </w:rPr>
                  </w:pP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>O 1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2"/>
                      <w:lang w:val="nl-BE"/>
                    </w:rPr>
                    <w:t xml:space="preserve">e </w:t>
                  </w:r>
                </w:p>
              </w:tc>
              <w:tc>
                <w:tcPr>
                  <w:tcW w:w="700" w:type="dxa"/>
                  <w:tcMar>
                    <w:left w:w="0" w:type="dxa"/>
                    <w:right w:w="0" w:type="dxa"/>
                  </w:tcMar>
                </w:tcPr>
                <w:p w14:paraId="00808986" w14:textId="77777777" w:rsidR="001A109F" w:rsidRPr="00392BB3" w:rsidRDefault="00392BB3">
                  <w:pPr>
                    <w:autoSpaceDE w:val="0"/>
                    <w:autoSpaceDN w:val="0"/>
                    <w:spacing w:before="28" w:after="0" w:line="216" w:lineRule="auto"/>
                    <w:jc w:val="center"/>
                    <w:rPr>
                      <w:lang w:val="nl-BE"/>
                    </w:rPr>
                  </w:pP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>O 2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2"/>
                      <w:lang w:val="nl-BE"/>
                    </w:rPr>
                    <w:t>e</w:t>
                  </w:r>
                </w:p>
              </w:tc>
              <w:tc>
                <w:tcPr>
                  <w:tcW w:w="2240" w:type="dxa"/>
                  <w:tcMar>
                    <w:left w:w="0" w:type="dxa"/>
                    <w:right w:w="0" w:type="dxa"/>
                  </w:tcMar>
                </w:tcPr>
                <w:p w14:paraId="5E288729" w14:textId="77777777" w:rsidR="001A109F" w:rsidRPr="00392BB3" w:rsidRDefault="00392BB3">
                  <w:pPr>
                    <w:autoSpaceDE w:val="0"/>
                    <w:autoSpaceDN w:val="0"/>
                    <w:spacing w:before="28" w:after="0" w:line="216" w:lineRule="auto"/>
                    <w:ind w:left="214"/>
                    <w:rPr>
                      <w:lang w:val="nl-BE"/>
                    </w:rPr>
                  </w:pP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>O 3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2"/>
                      <w:lang w:val="nl-BE"/>
                    </w:rPr>
                    <w:t xml:space="preserve">e              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>O 4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2"/>
                      <w:lang w:val="nl-BE"/>
                    </w:rPr>
                    <w:t xml:space="preserve">e </w:t>
                  </w:r>
                </w:p>
              </w:tc>
            </w:tr>
          </w:tbl>
          <w:p w14:paraId="56B8DD7D" w14:textId="77777777" w:rsidR="001A109F" w:rsidRPr="00392BB3" w:rsidRDefault="00392BB3">
            <w:pPr>
              <w:autoSpaceDE w:val="0"/>
              <w:autoSpaceDN w:val="0"/>
              <w:spacing w:before="136" w:after="28" w:line="199" w:lineRule="auto"/>
              <w:ind w:left="164"/>
              <w:rPr>
                <w:lang w:val="nl-BE"/>
              </w:rPr>
            </w:pPr>
            <w:r>
              <w:rPr>
                <w:rFonts w:ascii="Wingdings" w:eastAsia="Wingdings" w:hAnsi="Wingdings"/>
                <w:color w:val="000000"/>
                <w:sz w:val="16"/>
              </w:rPr>
              <w:t></w:t>
            </w:r>
            <w:r w:rsidR="00F44725">
              <w:rPr>
                <w:rFonts w:ascii="Wingdings" w:eastAsia="Wingdings" w:hAnsi="Wingdings"/>
                <w:color w:val="000000"/>
                <w:sz w:val="16"/>
              </w:rPr>
              <w:t></w:t>
            </w: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De opleiding HBO5 verpleegkunde </w:t>
            </w:r>
          </w:p>
          <w:tbl>
            <w:tblPr>
              <w:tblW w:w="0" w:type="auto"/>
              <w:tblInd w:w="207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740"/>
              <w:gridCol w:w="700"/>
              <w:gridCol w:w="740"/>
              <w:gridCol w:w="720"/>
              <w:gridCol w:w="1140"/>
            </w:tblGrid>
            <w:tr w:rsidR="001A109F" w:rsidRPr="0034516E" w14:paraId="3A217469" w14:textId="77777777">
              <w:trPr>
                <w:trHeight w:hRule="exact" w:val="298"/>
              </w:trPr>
              <w:tc>
                <w:tcPr>
                  <w:tcW w:w="1120" w:type="dxa"/>
                  <w:tcMar>
                    <w:left w:w="0" w:type="dxa"/>
                    <w:right w:w="0" w:type="dxa"/>
                  </w:tcMar>
                </w:tcPr>
                <w:p w14:paraId="0D15F960" w14:textId="77777777" w:rsidR="001A109F" w:rsidRPr="00392BB3" w:rsidRDefault="00392BB3">
                  <w:pPr>
                    <w:autoSpaceDE w:val="0"/>
                    <w:autoSpaceDN w:val="0"/>
                    <w:spacing w:before="48" w:after="0" w:line="197" w:lineRule="auto"/>
                    <w:jc w:val="center"/>
                    <w:rPr>
                      <w:lang w:val="nl-BE"/>
                    </w:rPr>
                  </w:pP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u w:val="single"/>
                      <w:lang w:val="nl-BE"/>
                    </w:rPr>
                    <w:t>Module: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 xml:space="preserve"> </w:t>
                  </w:r>
                </w:p>
              </w:tc>
              <w:tc>
                <w:tcPr>
                  <w:tcW w:w="740" w:type="dxa"/>
                  <w:tcMar>
                    <w:left w:w="0" w:type="dxa"/>
                    <w:right w:w="0" w:type="dxa"/>
                  </w:tcMar>
                </w:tcPr>
                <w:p w14:paraId="1F0CA01C" w14:textId="77777777" w:rsidR="001A109F" w:rsidRPr="00392BB3" w:rsidRDefault="00392BB3">
                  <w:pPr>
                    <w:autoSpaceDE w:val="0"/>
                    <w:autoSpaceDN w:val="0"/>
                    <w:spacing w:before="30" w:after="0" w:line="216" w:lineRule="auto"/>
                    <w:jc w:val="center"/>
                    <w:rPr>
                      <w:lang w:val="nl-BE"/>
                    </w:rPr>
                  </w:pP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>O 1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2"/>
                      <w:lang w:val="nl-BE"/>
                    </w:rPr>
                    <w:t xml:space="preserve">e </w:t>
                  </w:r>
                </w:p>
              </w:tc>
              <w:tc>
                <w:tcPr>
                  <w:tcW w:w="700" w:type="dxa"/>
                  <w:tcMar>
                    <w:left w:w="0" w:type="dxa"/>
                    <w:right w:w="0" w:type="dxa"/>
                  </w:tcMar>
                </w:tcPr>
                <w:p w14:paraId="4267098B" w14:textId="77777777" w:rsidR="001A109F" w:rsidRPr="00392BB3" w:rsidRDefault="00392BB3">
                  <w:pPr>
                    <w:autoSpaceDE w:val="0"/>
                    <w:autoSpaceDN w:val="0"/>
                    <w:spacing w:before="30" w:after="0" w:line="216" w:lineRule="auto"/>
                    <w:jc w:val="center"/>
                    <w:rPr>
                      <w:lang w:val="nl-BE"/>
                    </w:rPr>
                  </w:pP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>O 2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2"/>
                      <w:lang w:val="nl-BE"/>
                    </w:rPr>
                    <w:t>e</w:t>
                  </w:r>
                </w:p>
              </w:tc>
              <w:tc>
                <w:tcPr>
                  <w:tcW w:w="740" w:type="dxa"/>
                  <w:tcMar>
                    <w:left w:w="0" w:type="dxa"/>
                    <w:right w:w="0" w:type="dxa"/>
                  </w:tcMar>
                </w:tcPr>
                <w:p w14:paraId="05E5FC41" w14:textId="77777777" w:rsidR="001A109F" w:rsidRPr="00392BB3" w:rsidRDefault="00392BB3">
                  <w:pPr>
                    <w:autoSpaceDE w:val="0"/>
                    <w:autoSpaceDN w:val="0"/>
                    <w:spacing w:before="30" w:after="0" w:line="216" w:lineRule="auto"/>
                    <w:jc w:val="center"/>
                    <w:rPr>
                      <w:lang w:val="nl-BE"/>
                    </w:rPr>
                  </w:pP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>O 3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2"/>
                      <w:lang w:val="nl-BE"/>
                    </w:rPr>
                    <w:t xml:space="preserve">e </w:t>
                  </w:r>
                </w:p>
              </w:tc>
              <w:tc>
                <w:tcPr>
                  <w:tcW w:w="720" w:type="dxa"/>
                  <w:tcMar>
                    <w:left w:w="0" w:type="dxa"/>
                    <w:right w:w="0" w:type="dxa"/>
                  </w:tcMar>
                </w:tcPr>
                <w:p w14:paraId="630B0C86" w14:textId="77777777" w:rsidR="001A109F" w:rsidRPr="00392BB3" w:rsidRDefault="00392BB3">
                  <w:pPr>
                    <w:autoSpaceDE w:val="0"/>
                    <w:autoSpaceDN w:val="0"/>
                    <w:spacing w:before="30" w:after="0" w:line="216" w:lineRule="auto"/>
                    <w:jc w:val="center"/>
                    <w:rPr>
                      <w:lang w:val="nl-BE"/>
                    </w:rPr>
                  </w:pP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>O 4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2"/>
                      <w:lang w:val="nl-BE"/>
                    </w:rPr>
                    <w:t xml:space="preserve">e </w:t>
                  </w:r>
                </w:p>
              </w:tc>
              <w:tc>
                <w:tcPr>
                  <w:tcW w:w="1140" w:type="dxa"/>
                  <w:tcMar>
                    <w:left w:w="0" w:type="dxa"/>
                    <w:right w:w="0" w:type="dxa"/>
                  </w:tcMar>
                </w:tcPr>
                <w:p w14:paraId="39EC5263" w14:textId="77777777" w:rsidR="001A109F" w:rsidRPr="00392BB3" w:rsidRDefault="00392BB3">
                  <w:pPr>
                    <w:autoSpaceDE w:val="0"/>
                    <w:autoSpaceDN w:val="0"/>
                    <w:spacing w:before="30" w:after="0" w:line="216" w:lineRule="auto"/>
                    <w:ind w:left="194"/>
                    <w:rPr>
                      <w:lang w:val="nl-BE"/>
                    </w:rPr>
                  </w:pPr>
                  <w:r w:rsidRPr="00392BB3">
                    <w:rPr>
                      <w:rFonts w:ascii="Calibri" w:eastAsia="Calibri" w:hAnsi="Calibri"/>
                      <w:color w:val="000000"/>
                      <w:sz w:val="19"/>
                      <w:lang w:val="nl-BE"/>
                    </w:rPr>
                    <w:t>O 5</w:t>
                  </w:r>
                  <w:r w:rsidRPr="00392BB3">
                    <w:rPr>
                      <w:rFonts w:ascii="Calibri" w:eastAsia="Calibri" w:hAnsi="Calibri"/>
                      <w:color w:val="000000"/>
                      <w:sz w:val="12"/>
                      <w:lang w:val="nl-BE"/>
                    </w:rPr>
                    <w:t>e</w:t>
                  </w:r>
                </w:p>
              </w:tc>
            </w:tr>
          </w:tbl>
          <w:p w14:paraId="307BAED2" w14:textId="77777777" w:rsidR="00B502ED" w:rsidRDefault="00392BB3">
            <w:pPr>
              <w:tabs>
                <w:tab w:val="left" w:pos="448"/>
                <w:tab w:val="left" w:pos="734"/>
              </w:tabs>
              <w:autoSpaceDE w:val="0"/>
              <w:autoSpaceDN w:val="0"/>
              <w:spacing w:before="212" w:after="0" w:line="250" w:lineRule="auto"/>
              <w:ind w:left="164"/>
              <w:rPr>
                <w:rFonts w:ascii="Calibri" w:eastAsia="Calibri" w:hAnsi="Calibri"/>
                <w:color w:val="000000"/>
                <w:sz w:val="19"/>
                <w:lang w:val="nl-BE"/>
              </w:rPr>
            </w:pPr>
            <w:r>
              <w:rPr>
                <w:rFonts w:ascii="Wingdings" w:eastAsia="Wingdings" w:hAnsi="Wingdings"/>
                <w:color w:val="000000"/>
                <w:sz w:val="16"/>
              </w:rPr>
              <w:t></w:t>
            </w:r>
            <w:r w:rsidR="00F44725">
              <w:rPr>
                <w:rFonts w:ascii="Wingdings" w:eastAsia="Wingdings" w:hAnsi="Wingdings"/>
                <w:color w:val="000000"/>
                <w:sz w:val="16"/>
              </w:rPr>
              <w:t></w:t>
            </w: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Toelatingsproef noodzakelijk </w:t>
            </w:r>
            <w:r w:rsidRPr="00392BB3">
              <w:rPr>
                <w:rFonts w:ascii="Calibri" w:eastAsia="Calibri" w:hAnsi="Calibri"/>
                <w:b/>
                <w:color w:val="000000"/>
                <w:sz w:val="19"/>
                <w:u w:val="single"/>
                <w:lang w:val="nl-BE"/>
              </w:rPr>
              <w:t>(Het resultaat moet gekend zijn vóór de</w:t>
            </w:r>
            <w:r w:rsidRPr="00392BB3"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  <w:t xml:space="preserve"> </w:t>
            </w:r>
            <w:r w:rsidRPr="00392BB3">
              <w:rPr>
                <w:lang w:val="nl-BE"/>
              </w:rPr>
              <w:tab/>
            </w:r>
            <w:r w:rsidRPr="00392BB3">
              <w:rPr>
                <w:rFonts w:ascii="Calibri" w:eastAsia="Calibri" w:hAnsi="Calibri"/>
                <w:b/>
                <w:color w:val="000000"/>
                <w:sz w:val="19"/>
                <w:u w:val="single"/>
                <w:lang w:val="nl-BE"/>
              </w:rPr>
              <w:t>start van het schooljaar)</w:t>
            </w:r>
            <w:r w:rsidRPr="00392BB3">
              <w:rPr>
                <w:lang w:val="nl-BE"/>
              </w:rPr>
              <w:br/>
            </w:r>
            <w:r w:rsidRPr="00392BB3">
              <w:rPr>
                <w:lang w:val="nl-BE"/>
              </w:rPr>
              <w:tab/>
            </w: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 </w:t>
            </w:r>
          </w:p>
          <w:p w14:paraId="13EE7D7E" w14:textId="77777777" w:rsidR="001A109F" w:rsidRPr="00392BB3" w:rsidRDefault="00392BB3" w:rsidP="00B502ED">
            <w:pPr>
              <w:tabs>
                <w:tab w:val="left" w:pos="448"/>
                <w:tab w:val="left" w:pos="734"/>
              </w:tabs>
              <w:autoSpaceDE w:val="0"/>
              <w:autoSpaceDN w:val="0"/>
              <w:spacing w:before="212" w:after="0" w:line="250" w:lineRule="auto"/>
              <w:ind w:left="357"/>
              <w:rPr>
                <w:lang w:val="nl-BE"/>
              </w:rPr>
            </w:pPr>
            <w:r w:rsidRPr="00392BB3">
              <w:rPr>
                <w:rFonts w:ascii="Calibri" w:eastAsia="Calibri" w:hAnsi="Calibri"/>
                <w:color w:val="000000"/>
                <w:sz w:val="19"/>
                <w:lang w:val="nl-BE"/>
              </w:rPr>
              <w:t xml:space="preserve">O ja       O nee </w:t>
            </w:r>
          </w:p>
          <w:p w14:paraId="3F50FE06" w14:textId="77777777" w:rsidR="001A109F" w:rsidRDefault="00392BB3">
            <w:pPr>
              <w:autoSpaceDE w:val="0"/>
              <w:autoSpaceDN w:val="0"/>
              <w:spacing w:before="186" w:after="0" w:line="197" w:lineRule="auto"/>
              <w:ind w:left="102"/>
              <w:rPr>
                <w:rFonts w:ascii="Calibri" w:eastAsia="Calibri" w:hAnsi="Calibri"/>
                <w:i/>
                <w:color w:val="515151"/>
                <w:sz w:val="18"/>
                <w:lang w:val="nl-BE"/>
              </w:rPr>
            </w:pPr>
            <w:r w:rsidRPr="00392BB3">
              <w:rPr>
                <w:rFonts w:ascii="Calibri" w:eastAsia="Calibri" w:hAnsi="Calibri"/>
                <w:i/>
                <w:color w:val="515151"/>
                <w:sz w:val="18"/>
                <w:lang w:val="nl-BE"/>
              </w:rPr>
              <w:t xml:space="preserve">Datum &amp; Handtekening van de verantwoordelijke </w:t>
            </w:r>
          </w:p>
          <w:p w14:paraId="212E0F50" w14:textId="77777777" w:rsidR="00B502ED" w:rsidRPr="00392BB3" w:rsidRDefault="00B502ED">
            <w:pPr>
              <w:autoSpaceDE w:val="0"/>
              <w:autoSpaceDN w:val="0"/>
              <w:spacing w:before="186" w:after="0" w:line="197" w:lineRule="auto"/>
              <w:ind w:left="102"/>
              <w:rPr>
                <w:lang w:val="nl-BE"/>
              </w:rPr>
            </w:pPr>
          </w:p>
        </w:tc>
      </w:tr>
    </w:tbl>
    <w:p w14:paraId="5E3F423E" w14:textId="77777777" w:rsidR="001A109F" w:rsidRDefault="00392BB3">
      <w:pPr>
        <w:autoSpaceDE w:val="0"/>
        <w:autoSpaceDN w:val="0"/>
        <w:spacing w:before="222" w:after="0" w:line="197" w:lineRule="auto"/>
        <w:ind w:right="4128"/>
        <w:jc w:val="right"/>
        <w:rPr>
          <w:rFonts w:ascii="Calibri" w:eastAsia="Calibri" w:hAnsi="Calibri"/>
          <w:b/>
          <w:color w:val="000000"/>
          <w:lang w:val="nl-BE"/>
        </w:rPr>
      </w:pPr>
      <w:r w:rsidRPr="00392BB3">
        <w:rPr>
          <w:rFonts w:ascii="Calibri" w:eastAsia="Calibri" w:hAnsi="Calibri"/>
          <w:b/>
          <w:color w:val="000000"/>
          <w:u w:val="single"/>
          <w:lang w:val="nl-BE"/>
        </w:rPr>
        <w:t>BELANGRIJKE AANDACHTSPUNTEN</w:t>
      </w:r>
      <w:r w:rsidRPr="00392BB3">
        <w:rPr>
          <w:rFonts w:ascii="Calibri" w:eastAsia="Calibri" w:hAnsi="Calibri"/>
          <w:b/>
          <w:color w:val="000000"/>
          <w:lang w:val="nl-BE"/>
        </w:rPr>
        <w:t xml:space="preserve"> </w:t>
      </w:r>
    </w:p>
    <w:p w14:paraId="3BDD1AEB" w14:textId="77777777" w:rsidR="00B502ED" w:rsidRPr="00392BB3" w:rsidRDefault="00B502ED" w:rsidP="00B502ED">
      <w:pPr>
        <w:autoSpaceDE w:val="0"/>
        <w:autoSpaceDN w:val="0"/>
        <w:spacing w:after="0" w:line="235" w:lineRule="auto"/>
        <w:ind w:left="992"/>
        <w:rPr>
          <w:lang w:val="nl-BE"/>
        </w:rPr>
      </w:pPr>
      <w:r>
        <w:rPr>
          <w:rFonts w:ascii="ArialMT" w:eastAsia="ArialMT" w:hAnsi="ArialMT"/>
          <w:color w:val="000000"/>
          <w:sz w:val="18"/>
          <w:lang w:val="nl-BE"/>
        </w:rPr>
        <w:t>I</w:t>
      </w:r>
      <w:r w:rsidRPr="00392BB3">
        <w:rPr>
          <w:rFonts w:ascii="ArialMT" w:eastAsia="ArialMT" w:hAnsi="ArialMT"/>
          <w:color w:val="000000"/>
          <w:sz w:val="18"/>
          <w:lang w:val="nl-BE"/>
        </w:rPr>
        <w:t xml:space="preserve">ndien u in het verleden reeds studies </w:t>
      </w:r>
      <w:r>
        <w:rPr>
          <w:rFonts w:ascii="ArialMT" w:eastAsia="ArialMT" w:hAnsi="ArialMT"/>
          <w:color w:val="000000"/>
          <w:sz w:val="18"/>
          <w:lang w:val="nl-BE"/>
        </w:rPr>
        <w:t xml:space="preserve">zorgkunde of </w:t>
      </w:r>
      <w:r w:rsidRPr="00392BB3">
        <w:rPr>
          <w:rFonts w:ascii="ArialMT" w:eastAsia="ArialMT" w:hAnsi="ArialMT"/>
          <w:color w:val="000000"/>
          <w:sz w:val="18"/>
          <w:lang w:val="nl-BE"/>
        </w:rPr>
        <w:t>verpleegkunde heeft aangevat of momenteel bezig bent met de opleiding</w:t>
      </w:r>
      <w:r>
        <w:rPr>
          <w:rFonts w:ascii="ArialMT" w:eastAsia="ArialMT" w:hAnsi="ArialMT"/>
          <w:color w:val="000000"/>
          <w:sz w:val="18"/>
          <w:lang w:val="nl-BE"/>
        </w:rPr>
        <w:t xml:space="preserve"> </w:t>
      </w:r>
      <w:r w:rsidRPr="00392BB3">
        <w:rPr>
          <w:rFonts w:ascii="ArialMT" w:eastAsia="ArialMT" w:hAnsi="ArialMT"/>
          <w:color w:val="000000"/>
          <w:sz w:val="16"/>
          <w:lang w:val="nl-BE"/>
        </w:rPr>
        <w:t xml:space="preserve">(bachelor of </w:t>
      </w:r>
    </w:p>
    <w:p w14:paraId="2C5E6D68" w14:textId="77777777" w:rsidR="00B502ED" w:rsidRDefault="00B502ED" w:rsidP="00B502ED">
      <w:pPr>
        <w:autoSpaceDE w:val="0"/>
        <w:autoSpaceDN w:val="0"/>
        <w:spacing w:after="0" w:line="235" w:lineRule="auto"/>
        <w:ind w:left="992"/>
        <w:rPr>
          <w:rFonts w:ascii="ArialMT" w:eastAsia="ArialMT" w:hAnsi="ArialMT"/>
          <w:color w:val="000000"/>
          <w:sz w:val="18"/>
          <w:lang w:val="nl-BE"/>
        </w:rPr>
      </w:pPr>
      <w:r w:rsidRPr="00392BB3">
        <w:rPr>
          <w:rFonts w:ascii="ArialMT" w:eastAsia="ArialMT" w:hAnsi="ArialMT"/>
          <w:color w:val="000000"/>
          <w:sz w:val="16"/>
          <w:lang w:val="nl-BE"/>
        </w:rPr>
        <w:t xml:space="preserve">brevet) </w:t>
      </w:r>
      <w:r w:rsidRPr="00392BB3">
        <w:rPr>
          <w:rFonts w:ascii="ArialMT" w:eastAsia="ArialMT" w:hAnsi="ArialMT"/>
          <w:color w:val="000000"/>
          <w:sz w:val="18"/>
          <w:lang w:val="nl-BE"/>
        </w:rPr>
        <w:t xml:space="preserve">gelieve het beoordelingsattest van de reeds afgewerkte module(s)/studieja(a)r(en) bij te </w:t>
      </w:r>
      <w:r w:rsidRPr="00E604D4">
        <w:rPr>
          <w:rFonts w:ascii="ArialMT" w:eastAsia="ArialMT" w:hAnsi="ArialMT"/>
          <w:color w:val="000000"/>
          <w:sz w:val="18"/>
          <w:lang w:val="nl-BE"/>
        </w:rPr>
        <w:t>voegen.</w:t>
      </w:r>
    </w:p>
    <w:p w14:paraId="3D9805EC" w14:textId="068C380A" w:rsidR="00B502ED" w:rsidRDefault="00B502ED" w:rsidP="00B502ED">
      <w:pPr>
        <w:autoSpaceDE w:val="0"/>
        <w:autoSpaceDN w:val="0"/>
        <w:spacing w:after="0" w:line="235" w:lineRule="auto"/>
        <w:ind w:left="992"/>
        <w:rPr>
          <w:rFonts w:ascii="Calibri" w:eastAsia="Calibri" w:hAnsi="Calibri"/>
          <w:b/>
          <w:color w:val="000000"/>
          <w:sz w:val="19"/>
          <w:u w:val="single"/>
          <w:lang w:val="nl-BE"/>
        </w:rPr>
      </w:pPr>
      <w:r w:rsidRPr="00E604D4">
        <w:rPr>
          <w:rFonts w:ascii="ArialMT" w:eastAsia="ArialMT" w:hAnsi="ArialMT"/>
          <w:color w:val="000000"/>
          <w:sz w:val="18"/>
          <w:lang w:val="nl-BE"/>
        </w:rPr>
        <w:t xml:space="preserve">Indien </w:t>
      </w:r>
      <w:r>
        <w:rPr>
          <w:rFonts w:ascii="ArialMT" w:eastAsia="ArialMT" w:hAnsi="ArialMT"/>
          <w:color w:val="000000"/>
          <w:sz w:val="18"/>
          <w:lang w:val="nl-BE"/>
        </w:rPr>
        <w:t>deze</w:t>
      </w:r>
      <w:r w:rsidRPr="00E604D4">
        <w:rPr>
          <w:rFonts w:ascii="ArialMT" w:eastAsia="ArialMT" w:hAnsi="ArialMT"/>
          <w:color w:val="000000"/>
          <w:sz w:val="18"/>
          <w:lang w:val="nl-BE"/>
        </w:rPr>
        <w:t xml:space="preserve"> date</w:t>
      </w:r>
      <w:r>
        <w:rPr>
          <w:rFonts w:ascii="ArialMT" w:eastAsia="ArialMT" w:hAnsi="ArialMT"/>
          <w:color w:val="000000"/>
          <w:sz w:val="18"/>
          <w:lang w:val="nl-BE"/>
        </w:rPr>
        <w:t>ren</w:t>
      </w:r>
      <w:r w:rsidRPr="00E604D4">
        <w:rPr>
          <w:rFonts w:ascii="ArialMT" w:eastAsia="ArialMT" w:hAnsi="ArialMT"/>
          <w:color w:val="000000"/>
          <w:sz w:val="18"/>
          <w:lang w:val="nl-BE"/>
        </w:rPr>
        <w:t xml:space="preserve"> van meer dan 5 jaar geleden,  m.a.w. behaald vóór 1 september 201</w:t>
      </w:r>
      <w:r w:rsidR="003D66AF">
        <w:rPr>
          <w:rFonts w:ascii="ArialMT" w:eastAsia="ArialMT" w:hAnsi="ArialMT"/>
          <w:color w:val="000000"/>
          <w:sz w:val="18"/>
          <w:lang w:val="nl-BE"/>
        </w:rPr>
        <w:t>9</w:t>
      </w:r>
      <w:r w:rsidRPr="00E604D4">
        <w:rPr>
          <w:rFonts w:ascii="ArialMT" w:eastAsia="ArialMT" w:hAnsi="ArialMT"/>
          <w:color w:val="000000"/>
          <w:sz w:val="18"/>
          <w:lang w:val="nl-BE"/>
        </w:rPr>
        <w:t xml:space="preserve">, zal niettemin worden gevraagd de volledige opleiding te volgen. </w:t>
      </w:r>
    </w:p>
    <w:p w14:paraId="0C281218" w14:textId="69DB7F9D" w:rsidR="001A109F" w:rsidRPr="00392BB3" w:rsidRDefault="00420323">
      <w:pPr>
        <w:autoSpaceDE w:val="0"/>
        <w:autoSpaceDN w:val="0"/>
        <w:spacing w:before="76" w:after="124" w:line="197" w:lineRule="auto"/>
        <w:jc w:val="center"/>
        <w:rPr>
          <w:lang w:val="nl-BE"/>
        </w:rPr>
      </w:pPr>
      <w:r>
        <w:rPr>
          <w:rFonts w:ascii="Calibri" w:eastAsia="Calibri" w:hAnsi="Calibri"/>
          <w:b/>
          <w:color w:val="000000"/>
          <w:sz w:val="19"/>
          <w:u w:val="single"/>
          <w:lang w:val="nl-BE"/>
        </w:rPr>
        <w:t xml:space="preserve">Na </w:t>
      </w:r>
      <w:r w:rsidR="003D66AF">
        <w:rPr>
          <w:rFonts w:ascii="Calibri" w:eastAsia="Calibri" w:hAnsi="Calibri"/>
          <w:b/>
          <w:color w:val="000000"/>
          <w:sz w:val="19"/>
          <w:u w:val="single"/>
          <w:lang w:val="nl-BE"/>
        </w:rPr>
        <w:t>1</w:t>
      </w:r>
      <w:r>
        <w:rPr>
          <w:rFonts w:ascii="Calibri" w:eastAsia="Calibri" w:hAnsi="Calibri"/>
          <w:b/>
          <w:color w:val="000000"/>
          <w:sz w:val="19"/>
          <w:u w:val="single"/>
          <w:lang w:val="nl-BE"/>
        </w:rPr>
        <w:t xml:space="preserve"> april 202</w:t>
      </w:r>
      <w:r w:rsidR="003D66AF">
        <w:rPr>
          <w:rFonts w:ascii="Calibri" w:eastAsia="Calibri" w:hAnsi="Calibri"/>
          <w:b/>
          <w:color w:val="000000"/>
          <w:sz w:val="19"/>
          <w:u w:val="single"/>
          <w:lang w:val="nl-BE"/>
        </w:rPr>
        <w:t>4</w:t>
      </w:r>
      <w:r w:rsidR="00392BB3" w:rsidRPr="00392BB3">
        <w:rPr>
          <w:rFonts w:ascii="Calibri" w:eastAsia="Calibri" w:hAnsi="Calibri"/>
          <w:b/>
          <w:color w:val="000000"/>
          <w:sz w:val="19"/>
          <w:lang w:val="nl-BE"/>
        </w:rPr>
        <w:t xml:space="preserve"> wordt er geen rekening meer gehouden met kandidaturen die onvolledig zijn of te laat zijn binnen gekomen.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64"/>
      </w:tblGrid>
      <w:tr w:rsidR="001A109F" w:rsidRPr="0034516E" w14:paraId="69335767" w14:textId="77777777" w:rsidTr="00B502ED">
        <w:trPr>
          <w:trHeight w:hRule="exact" w:val="1686"/>
          <w:jc w:val="center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AD0A6" w14:textId="3EC29412" w:rsidR="001A109F" w:rsidRPr="00392BB3" w:rsidRDefault="00392BB3" w:rsidP="00420323">
            <w:pPr>
              <w:tabs>
                <w:tab w:val="left" w:pos="4336"/>
                <w:tab w:val="left" w:pos="4416"/>
                <w:tab w:val="left" w:pos="4526"/>
                <w:tab w:val="left" w:pos="4640"/>
                <w:tab w:val="left" w:pos="5032"/>
              </w:tabs>
              <w:autoSpaceDE w:val="0"/>
              <w:autoSpaceDN w:val="0"/>
              <w:spacing w:before="58" w:after="0" w:line="264" w:lineRule="auto"/>
              <w:ind w:left="210" w:right="288"/>
              <w:rPr>
                <w:lang w:val="nl-BE"/>
              </w:rPr>
            </w:pP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Gelieve een kopie </w:t>
            </w:r>
            <w:r w:rsidRPr="00392BB3">
              <w:rPr>
                <w:rFonts w:ascii="Calibri" w:eastAsia="Calibri" w:hAnsi="Calibri"/>
                <w:color w:val="000000"/>
                <w:sz w:val="18"/>
                <w:lang w:val="nl-BE"/>
              </w:rPr>
              <w:t xml:space="preserve">van uw inschrijving te bewaren en het origineel terug te sturen (de 3 formulieren) per post </w:t>
            </w: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vóór </w:t>
            </w:r>
            <w:r w:rsidR="003D66AF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>1</w:t>
            </w:r>
            <w:r w:rsidR="0042032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 april 202</w:t>
            </w:r>
            <w:r w:rsidR="003D66AF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>4</w:t>
            </w:r>
            <w:r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 </w:t>
            </w:r>
            <w:r w:rsidRPr="00392BB3">
              <w:rPr>
                <w:rFonts w:ascii="Calibri" w:eastAsia="Calibri" w:hAnsi="Calibri"/>
                <w:color w:val="000000"/>
                <w:sz w:val="18"/>
                <w:lang w:val="nl-BE"/>
              </w:rPr>
              <w:t xml:space="preserve"> bij voorkeur per e-mail </w:t>
            </w: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naar </w:t>
            </w:r>
            <w:hyperlink r:id="rId7" w:history="1">
              <w:r w:rsidRPr="00392BB3">
                <w:rPr>
                  <w:rFonts w:ascii="Calibri" w:eastAsia="Calibri" w:hAnsi="Calibri"/>
                  <w:b/>
                  <w:color w:val="637397"/>
                  <w:sz w:val="18"/>
                  <w:u w:val="single"/>
                  <w:lang w:val="nl-BE"/>
                </w:rPr>
                <w:t xml:space="preserve">maribel@rsz.fgov.be </w:t>
              </w:r>
            </w:hyperlink>
            <w:r w:rsidRPr="00392BB3">
              <w:rPr>
                <w:lang w:val="nl-BE"/>
              </w:rPr>
              <w:br/>
            </w:r>
            <w:r w:rsidRPr="00392BB3">
              <w:rPr>
                <w:lang w:val="nl-BE"/>
              </w:rPr>
              <w:tab/>
            </w:r>
            <w:r w:rsidR="00C943DD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>RSZ: AD 7 / Sociale Maribel</w:t>
            </w:r>
            <w:r w:rsidR="00C943DD"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 </w:t>
            </w:r>
            <w:r w:rsidR="00C943DD" w:rsidRPr="00392BB3">
              <w:rPr>
                <w:lang w:val="nl-BE"/>
              </w:rPr>
              <w:br/>
            </w:r>
            <w:r w:rsidR="00C943DD" w:rsidRPr="00392BB3">
              <w:rPr>
                <w:lang w:val="nl-BE"/>
              </w:rPr>
              <w:tab/>
            </w:r>
            <w:r w:rsidR="00C943DD"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Victor Hortaplein 11 </w:t>
            </w:r>
            <w:r w:rsidR="00C943DD" w:rsidRPr="00392BB3">
              <w:rPr>
                <w:lang w:val="nl-BE"/>
              </w:rPr>
              <w:br/>
            </w:r>
            <w:r w:rsidR="00C943DD" w:rsidRPr="00392BB3">
              <w:rPr>
                <w:lang w:val="nl-BE"/>
              </w:rPr>
              <w:tab/>
            </w:r>
            <w:r w:rsidR="00C943DD"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1060 BRUSSEL </w:t>
            </w:r>
            <w:r w:rsidR="00C943DD" w:rsidRPr="00392BB3">
              <w:rPr>
                <w:lang w:val="nl-BE"/>
              </w:rPr>
              <w:br/>
            </w:r>
            <w:r w:rsidR="00C943DD" w:rsidRPr="00392BB3">
              <w:rPr>
                <w:lang w:val="nl-BE"/>
              </w:rPr>
              <w:tab/>
            </w:r>
            <w:r w:rsidR="00C943DD">
              <w:rPr>
                <w:rFonts w:ascii="Wingdings" w:eastAsia="Wingdings" w:hAnsi="Wingdings"/>
                <w:color w:val="000000"/>
                <w:sz w:val="18"/>
              </w:rPr>
              <w:t></w:t>
            </w:r>
            <w:r w:rsidR="00C943DD"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 02/ 509 31 75</w:t>
            </w:r>
          </w:p>
        </w:tc>
      </w:tr>
    </w:tbl>
    <w:p w14:paraId="71AD0838" w14:textId="77777777" w:rsidR="001A109F" w:rsidRPr="00F44725" w:rsidRDefault="001A109F" w:rsidP="00C943DD">
      <w:pPr>
        <w:autoSpaceDE w:val="0"/>
        <w:autoSpaceDN w:val="0"/>
        <w:spacing w:before="886" w:after="0" w:line="240" w:lineRule="auto"/>
        <w:rPr>
          <w:lang w:val="nl-BE"/>
        </w:rPr>
      </w:pPr>
    </w:p>
    <w:sectPr w:rsidR="001A109F" w:rsidRPr="00F44725" w:rsidSect="00034616">
      <w:pgSz w:w="11900" w:h="16840"/>
      <w:pgMar w:top="246" w:right="0" w:bottom="2" w:left="0" w:header="720" w:footer="720" w:gutter="0"/>
      <w:cols w:space="720" w:equalWidth="0">
        <w:col w:w="119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953CBE"/>
    <w:multiLevelType w:val="hybridMultilevel"/>
    <w:tmpl w:val="033A2042"/>
    <w:lvl w:ilvl="0" w:tplc="5FDAABFE">
      <w:start w:val="5"/>
      <w:numFmt w:val="bullet"/>
      <w:lvlText w:val=""/>
      <w:lvlJc w:val="left"/>
      <w:pPr>
        <w:ind w:left="3196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DC7888"/>
    <w:multiLevelType w:val="hybridMultilevel"/>
    <w:tmpl w:val="BC48C512"/>
    <w:lvl w:ilvl="0" w:tplc="5FDAABFE">
      <w:start w:val="5"/>
      <w:numFmt w:val="bullet"/>
      <w:lvlText w:val=""/>
      <w:lvlJc w:val="left"/>
      <w:pPr>
        <w:ind w:left="3196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C461AF7"/>
    <w:multiLevelType w:val="hybridMultilevel"/>
    <w:tmpl w:val="5F28F494"/>
    <w:lvl w:ilvl="0" w:tplc="5FDAABFE">
      <w:start w:val="5"/>
      <w:numFmt w:val="bullet"/>
      <w:lvlText w:val=""/>
      <w:lvlJc w:val="left"/>
      <w:pPr>
        <w:ind w:left="3196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71946DA"/>
    <w:multiLevelType w:val="hybridMultilevel"/>
    <w:tmpl w:val="98266C8E"/>
    <w:lvl w:ilvl="0" w:tplc="5FDAABFE">
      <w:start w:val="5"/>
      <w:numFmt w:val="bullet"/>
      <w:lvlText w:val=""/>
      <w:lvlJc w:val="left"/>
      <w:pPr>
        <w:ind w:left="2858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2E734D"/>
    <w:multiLevelType w:val="hybridMultilevel"/>
    <w:tmpl w:val="39EC7CC2"/>
    <w:lvl w:ilvl="0" w:tplc="081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C3114A9"/>
    <w:multiLevelType w:val="hybridMultilevel"/>
    <w:tmpl w:val="4DFE7334"/>
    <w:lvl w:ilvl="0" w:tplc="5FDAABFE">
      <w:numFmt w:val="bullet"/>
      <w:lvlText w:val=""/>
      <w:lvlJc w:val="left"/>
      <w:pPr>
        <w:ind w:left="1778" w:hanging="360"/>
      </w:pPr>
      <w:rPr>
        <w:rFonts w:ascii="Symbol" w:eastAsia="Calibr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7F0410E"/>
    <w:multiLevelType w:val="hybridMultilevel"/>
    <w:tmpl w:val="C9042170"/>
    <w:lvl w:ilvl="0" w:tplc="5FDAABFE">
      <w:start w:val="5"/>
      <w:numFmt w:val="bullet"/>
      <w:lvlText w:val=""/>
      <w:lvlJc w:val="left"/>
      <w:pPr>
        <w:ind w:left="1778" w:hanging="360"/>
      </w:pPr>
      <w:rPr>
        <w:rFonts w:ascii="Symbol" w:eastAsia="Calibr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6091B17"/>
    <w:multiLevelType w:val="hybridMultilevel"/>
    <w:tmpl w:val="5DA848D0"/>
    <w:lvl w:ilvl="0" w:tplc="56B02BB6">
      <w:numFmt w:val="bullet"/>
      <w:lvlText w:val=""/>
      <w:lvlJc w:val="left"/>
      <w:pPr>
        <w:ind w:left="1796" w:hanging="360"/>
      </w:pPr>
      <w:rPr>
        <w:rFonts w:ascii="Symbol" w:eastAsia="Calibr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6725D"/>
    <w:rsid w:val="001A109F"/>
    <w:rsid w:val="00240421"/>
    <w:rsid w:val="0029639D"/>
    <w:rsid w:val="00326F90"/>
    <w:rsid w:val="0034474A"/>
    <w:rsid w:val="0034516E"/>
    <w:rsid w:val="00392BB3"/>
    <w:rsid w:val="003D66AF"/>
    <w:rsid w:val="00420323"/>
    <w:rsid w:val="0059775B"/>
    <w:rsid w:val="005C0E05"/>
    <w:rsid w:val="0072229E"/>
    <w:rsid w:val="00771555"/>
    <w:rsid w:val="00AA1D8D"/>
    <w:rsid w:val="00B47730"/>
    <w:rsid w:val="00B502ED"/>
    <w:rsid w:val="00C943DD"/>
    <w:rsid w:val="00CB0664"/>
    <w:rsid w:val="00D74DE3"/>
    <w:rsid w:val="00DB0277"/>
    <w:rsid w:val="00EE5D13"/>
    <w:rsid w:val="00F07E5D"/>
    <w:rsid w:val="00F44725"/>
    <w:rsid w:val="00F664E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86133"/>
  <w14:defaultImageDpi w14:val="300"/>
  <w15:docId w15:val="{40277EA7-B06D-4F61-8A38-F9D672E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693F"/>
  </w:style>
  <w:style w:type="paragraph" w:styleId="Kop1">
    <w:name w:val="heading 1"/>
    <w:basedOn w:val="Standaard"/>
    <w:next w:val="Standaard"/>
    <w:link w:val="Kop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18BF"/>
  </w:style>
  <w:style w:type="paragraph" w:styleId="Voettekst">
    <w:name w:val="footer"/>
    <w:basedOn w:val="Standaard"/>
    <w:link w:val="Voetteks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18BF"/>
  </w:style>
  <w:style w:type="paragraph" w:styleId="Geenafstand">
    <w:name w:val="No Spacing"/>
    <w:uiPriority w:val="1"/>
    <w:qFormat/>
    <w:rsid w:val="00FC693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FC693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AA1D8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AA1D8D"/>
  </w:style>
  <w:style w:type="paragraph" w:styleId="Plattetekst2">
    <w:name w:val="Body Text 2"/>
    <w:basedOn w:val="Standaard"/>
    <w:link w:val="Plattetekst2Char"/>
    <w:uiPriority w:val="99"/>
    <w:unhideWhenUsed/>
    <w:rsid w:val="00AA1D8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AA1D8D"/>
  </w:style>
  <w:style w:type="paragraph" w:styleId="Plattetekst3">
    <w:name w:val="Body Text 3"/>
    <w:basedOn w:val="Standaard"/>
    <w:link w:val="Platteteks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AA1D8D"/>
    <w:rPr>
      <w:sz w:val="16"/>
      <w:szCs w:val="16"/>
    </w:rPr>
  </w:style>
  <w:style w:type="paragraph" w:styleId="Lijst">
    <w:name w:val="List"/>
    <w:basedOn w:val="Standaard"/>
    <w:uiPriority w:val="99"/>
    <w:unhideWhenUsed/>
    <w:rsid w:val="00AA1D8D"/>
    <w:pPr>
      <w:ind w:left="360" w:hanging="360"/>
      <w:contextualSpacing/>
    </w:pPr>
  </w:style>
  <w:style w:type="paragraph" w:styleId="Lijst2">
    <w:name w:val="List 2"/>
    <w:basedOn w:val="Standaard"/>
    <w:uiPriority w:val="99"/>
    <w:unhideWhenUsed/>
    <w:rsid w:val="00326F90"/>
    <w:pPr>
      <w:ind w:left="720" w:hanging="360"/>
      <w:contextualSpacing/>
    </w:pPr>
  </w:style>
  <w:style w:type="paragraph" w:styleId="Lijst3">
    <w:name w:val="List 3"/>
    <w:basedOn w:val="Standaard"/>
    <w:uiPriority w:val="99"/>
    <w:unhideWhenUsed/>
    <w:rsid w:val="00326F90"/>
    <w:pPr>
      <w:ind w:left="1080" w:hanging="360"/>
      <w:contextualSpacing/>
    </w:pPr>
  </w:style>
  <w:style w:type="paragraph" w:styleId="Lijstopsomteken">
    <w:name w:val="List Bullet"/>
    <w:basedOn w:val="Standaard"/>
    <w:uiPriority w:val="99"/>
    <w:unhideWhenUsed/>
    <w:rsid w:val="00326F9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unhideWhenUsed/>
    <w:rsid w:val="00326F90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326F90"/>
    <w:pPr>
      <w:numPr>
        <w:numId w:val="3"/>
      </w:numPr>
      <w:contextualSpacing/>
    </w:pPr>
  </w:style>
  <w:style w:type="paragraph" w:styleId="Lijstnummering">
    <w:name w:val="List Number"/>
    <w:basedOn w:val="Standaard"/>
    <w:uiPriority w:val="99"/>
    <w:unhideWhenUsed/>
    <w:rsid w:val="00326F90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29639D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unhideWhenUsed/>
    <w:rsid w:val="0029639D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unhideWhenUsed/>
    <w:rsid w:val="0029639D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unhideWhenUsed/>
    <w:rsid w:val="0029639D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unhideWhenUsed/>
    <w:rsid w:val="0029639D"/>
    <w:pPr>
      <w:spacing w:after="120"/>
      <w:ind w:left="1080"/>
      <w:contextualSpacing/>
    </w:pPr>
  </w:style>
  <w:style w:type="paragraph" w:styleId="Macrotekst">
    <w:name w:val="macro"/>
    <w:link w:val="Macroteks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rsid w:val="0029639D"/>
    <w:rPr>
      <w:rFonts w:ascii="Courier" w:hAnsi="Courier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FC69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C693F"/>
    <w:rPr>
      <w:i/>
      <w:i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C693F"/>
    <w:rPr>
      <w:b/>
      <w:bCs/>
    </w:rPr>
  </w:style>
  <w:style w:type="character" w:styleId="Nadruk">
    <w:name w:val="Emphasis"/>
    <w:basedOn w:val="Standaardalinea-lettertype"/>
    <w:uiPriority w:val="20"/>
    <w:qFormat/>
    <w:rsid w:val="00FC693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693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FC693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C693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FC693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C693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693F"/>
    <w:pPr>
      <w:outlineLvl w:val="9"/>
    </w:pPr>
  </w:style>
  <w:style w:type="table" w:styleId="Tabelraster">
    <w:name w:val="Table Grid"/>
    <w:basedOn w:val="Standaardtabe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raster">
    <w:name w:val="Light Grid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arcering1">
    <w:name w:val="Medium Shading 1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">
    <w:name w:val="Medium Grid 1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onkerelijst">
    <w:name w:val="Dark List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leurrijkearcering">
    <w:name w:val="Colorful Shading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raster">
    <w:name w:val="Colorful Grid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bel@rsz.fgov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88187-CEF8-457E-91EB-60770763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Van Uytvanck Lindy</cp:lastModifiedBy>
  <cp:revision>3</cp:revision>
  <dcterms:created xsi:type="dcterms:W3CDTF">2024-01-10T20:36:00Z</dcterms:created>
  <dcterms:modified xsi:type="dcterms:W3CDTF">2024-01-23T07:42:00Z</dcterms:modified>
  <cp:category/>
</cp:coreProperties>
</file>