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D231" w14:textId="77777777" w:rsidR="001A109F" w:rsidRDefault="001A109F">
      <w:pPr>
        <w:autoSpaceDE w:val="0"/>
        <w:autoSpaceDN w:val="0"/>
        <w:spacing w:after="26" w:line="220" w:lineRule="exact"/>
      </w:pPr>
    </w:p>
    <w:p w14:paraId="35EF5DD2" w14:textId="77777777" w:rsidR="001A109F" w:rsidRDefault="00392BB3" w:rsidP="001D1FAF">
      <w:pPr>
        <w:autoSpaceDE w:val="0"/>
        <w:autoSpaceDN w:val="0"/>
        <w:spacing w:after="358" w:line="240" w:lineRule="auto"/>
        <w:ind w:left="567"/>
      </w:pPr>
      <w:r>
        <w:rPr>
          <w:noProof/>
          <w:lang w:val="nl-BE" w:eastAsia="nl-BE"/>
        </w:rPr>
        <w:drawing>
          <wp:inline distT="0" distB="0" distL="0" distR="0" wp14:anchorId="16214B93" wp14:editId="165D0A5D">
            <wp:extent cx="1635760" cy="435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43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ACBCF" w14:textId="77777777" w:rsidR="001A109F" w:rsidRPr="00F44725" w:rsidRDefault="001A109F">
      <w:pPr>
        <w:autoSpaceDE w:val="0"/>
        <w:autoSpaceDN w:val="0"/>
        <w:spacing w:after="26" w:line="220" w:lineRule="exact"/>
        <w:rPr>
          <w:lang w:val="nl-BE"/>
        </w:rPr>
      </w:pPr>
    </w:p>
    <w:p w14:paraId="5C88DA89" w14:textId="2A7ED33D" w:rsidR="00F07E5D" w:rsidRDefault="00F07E5D" w:rsidP="00F07E5D">
      <w:pPr>
        <w:autoSpaceDE w:val="0"/>
        <w:autoSpaceDN w:val="0"/>
        <w:spacing w:after="0" w:line="240" w:lineRule="auto"/>
        <w:ind w:left="2880" w:right="2980" w:firstLine="720"/>
        <w:jc w:val="center"/>
        <w:rPr>
          <w:rFonts w:ascii="Calibri" w:eastAsia="Calibri" w:hAnsi="Calibri"/>
          <w:b/>
          <w:color w:val="000000"/>
          <w:sz w:val="24"/>
          <w:lang w:val="nl-BE"/>
        </w:rPr>
      </w:pPr>
      <w:r>
        <w:rPr>
          <w:rFonts w:ascii="Calibri" w:eastAsia="Calibri" w:hAnsi="Calibri"/>
          <w:b/>
          <w:color w:val="000000"/>
          <w:sz w:val="24"/>
          <w:lang w:val="nl-BE"/>
        </w:rPr>
        <w:t>SCHOOLJAAR 202</w:t>
      </w:r>
      <w:r w:rsidR="003D66AF">
        <w:rPr>
          <w:rFonts w:ascii="Calibri" w:eastAsia="Calibri" w:hAnsi="Calibri"/>
          <w:b/>
          <w:color w:val="000000"/>
          <w:sz w:val="24"/>
          <w:lang w:val="nl-BE"/>
        </w:rPr>
        <w:t>4</w:t>
      </w:r>
      <w:r>
        <w:rPr>
          <w:rFonts w:ascii="Calibri" w:eastAsia="Calibri" w:hAnsi="Calibri"/>
          <w:b/>
          <w:color w:val="000000"/>
          <w:sz w:val="24"/>
          <w:lang w:val="nl-BE"/>
        </w:rPr>
        <w:t>-202</w:t>
      </w:r>
      <w:r w:rsidR="003D66AF">
        <w:rPr>
          <w:rFonts w:ascii="Calibri" w:eastAsia="Calibri" w:hAnsi="Calibri"/>
          <w:b/>
          <w:color w:val="000000"/>
          <w:sz w:val="24"/>
          <w:lang w:val="nl-BE"/>
        </w:rPr>
        <w:t>5</w:t>
      </w:r>
    </w:p>
    <w:p w14:paraId="0934AD76" w14:textId="77777777" w:rsidR="00F07E5D" w:rsidRDefault="00F07E5D" w:rsidP="00F07E5D">
      <w:pPr>
        <w:autoSpaceDE w:val="0"/>
        <w:autoSpaceDN w:val="0"/>
        <w:spacing w:after="0" w:line="240" w:lineRule="auto"/>
        <w:ind w:right="2980"/>
        <w:jc w:val="right"/>
        <w:rPr>
          <w:rFonts w:ascii="Calibri" w:eastAsia="Calibri" w:hAnsi="Calibri"/>
          <w:b/>
          <w:color w:val="000000"/>
          <w:sz w:val="24"/>
          <w:lang w:val="nl-BE"/>
        </w:rPr>
      </w:pPr>
      <w:r w:rsidRPr="00392BB3">
        <w:rPr>
          <w:rFonts w:ascii="Calibri" w:eastAsia="Calibri" w:hAnsi="Calibri"/>
          <w:b/>
          <w:color w:val="000000"/>
          <w:sz w:val="24"/>
          <w:lang w:val="nl-BE"/>
        </w:rPr>
        <w:t xml:space="preserve">PROJECT « </w:t>
      </w:r>
      <w:r>
        <w:rPr>
          <w:rFonts w:ascii="Calibri" w:eastAsia="Calibri" w:hAnsi="Calibri"/>
          <w:b/>
          <w:color w:val="000000"/>
          <w:sz w:val="24"/>
          <w:lang w:val="nl-BE"/>
        </w:rPr>
        <w:t>INSTROOM A</w:t>
      </w:r>
      <w:r w:rsidRPr="00392BB3">
        <w:rPr>
          <w:rFonts w:ascii="Calibri" w:eastAsia="Calibri" w:hAnsi="Calibri"/>
          <w:b/>
          <w:color w:val="000000"/>
          <w:sz w:val="24"/>
          <w:lang w:val="nl-BE"/>
        </w:rPr>
        <w:t xml:space="preserve"> » - OPENBARE SECTOR </w:t>
      </w:r>
    </w:p>
    <w:p w14:paraId="44EF4CBA" w14:textId="77777777" w:rsidR="00F07E5D" w:rsidRDefault="00F07E5D" w:rsidP="00F07E5D">
      <w:pPr>
        <w:autoSpaceDE w:val="0"/>
        <w:autoSpaceDN w:val="0"/>
        <w:spacing w:after="0" w:line="240" w:lineRule="auto"/>
        <w:ind w:left="3600" w:right="2980" w:firstLine="720"/>
        <w:rPr>
          <w:rFonts w:ascii="Calibri" w:eastAsia="Calibri" w:hAnsi="Calibri"/>
          <w:b/>
          <w:color w:val="000000"/>
          <w:sz w:val="24"/>
          <w:lang w:val="nl-BE"/>
        </w:rPr>
      </w:pPr>
      <w:r>
        <w:rPr>
          <w:rFonts w:ascii="Calibri" w:eastAsia="Calibri" w:hAnsi="Calibri"/>
          <w:b/>
          <w:color w:val="000000"/>
          <w:sz w:val="24"/>
          <w:lang w:val="nl-BE"/>
        </w:rPr>
        <w:t>ZORGKUNDIGE OF VERPLEEGKUNDIGE</w:t>
      </w:r>
    </w:p>
    <w:p w14:paraId="2B5F52A3" w14:textId="77777777" w:rsidR="00F07E5D" w:rsidRDefault="00F07E5D" w:rsidP="00F07E5D">
      <w:pPr>
        <w:autoSpaceDE w:val="0"/>
        <w:autoSpaceDN w:val="0"/>
        <w:spacing w:after="0" w:line="240" w:lineRule="auto"/>
        <w:ind w:left="2880" w:right="2980" w:firstLine="720"/>
        <w:jc w:val="center"/>
        <w:rPr>
          <w:rFonts w:ascii="Calibri" w:eastAsia="Calibri" w:hAnsi="Calibri"/>
          <w:b/>
          <w:color w:val="000000"/>
          <w:sz w:val="24"/>
          <w:lang w:val="nl-BE"/>
        </w:rPr>
      </w:pPr>
    </w:p>
    <w:p w14:paraId="02F2139B" w14:textId="77777777" w:rsidR="00392BB3" w:rsidRPr="00F07E5D" w:rsidRDefault="00392BB3" w:rsidP="00F07E5D">
      <w:pPr>
        <w:autoSpaceDE w:val="0"/>
        <w:autoSpaceDN w:val="0"/>
        <w:spacing w:before="98" w:after="0" w:line="197" w:lineRule="auto"/>
        <w:ind w:left="2160" w:right="2368" w:firstLine="720"/>
        <w:jc w:val="center"/>
        <w:rPr>
          <w:rFonts w:ascii="Calibri" w:eastAsia="Calibri" w:hAnsi="Calibri"/>
          <w:b/>
          <w:color w:val="000000"/>
          <w:sz w:val="24"/>
          <w:u w:val="single"/>
          <w:lang w:val="nl-BE"/>
        </w:rPr>
      </w:pPr>
      <w:r w:rsidRPr="00392BB3">
        <w:rPr>
          <w:rFonts w:ascii="Calibri" w:eastAsia="Calibri" w:hAnsi="Calibri"/>
          <w:b/>
          <w:color w:val="000000"/>
          <w:sz w:val="24"/>
          <w:u w:val="single"/>
          <w:lang w:val="nl-BE"/>
        </w:rPr>
        <w:t>WERKGEVERSATTEST (in te vullen door de werkgever)</w:t>
      </w:r>
    </w:p>
    <w:p w14:paraId="1BE6D35D" w14:textId="77777777" w:rsidR="001A109F" w:rsidRPr="00392BB3" w:rsidRDefault="00392BB3">
      <w:pPr>
        <w:tabs>
          <w:tab w:val="left" w:pos="3764"/>
          <w:tab w:val="left" w:pos="4026"/>
        </w:tabs>
        <w:autoSpaceDE w:val="0"/>
        <w:autoSpaceDN w:val="0"/>
        <w:spacing w:before="328" w:after="0" w:line="245" w:lineRule="auto"/>
        <w:ind w:left="992" w:right="2592"/>
        <w:rPr>
          <w:lang w:val="nl-BE"/>
        </w:rPr>
      </w:pPr>
      <w:r w:rsidRPr="00392BB3">
        <w:rPr>
          <w:rFonts w:ascii="Calibri" w:eastAsia="Calibri" w:hAnsi="Calibri"/>
          <w:b/>
          <w:color w:val="000000"/>
          <w:sz w:val="20"/>
          <w:u w:val="single"/>
          <w:lang w:val="nl-BE"/>
        </w:rPr>
        <w:t xml:space="preserve">GEGEVENS BETREFFENDE DE WERKGEVER: </w:t>
      </w:r>
      <w:r w:rsidRPr="00392BB3">
        <w:rPr>
          <w:rFonts w:ascii="Calibri" w:eastAsia="Calibri" w:hAnsi="Calibri"/>
          <w:color w:val="000000"/>
          <w:sz w:val="19"/>
          <w:lang w:val="nl-BE"/>
        </w:rPr>
        <w:t>(in drukletters)</w:t>
      </w:r>
    </w:p>
    <w:p w14:paraId="01475728" w14:textId="77777777" w:rsidR="001A109F" w:rsidRPr="00392BB3" w:rsidRDefault="00392BB3">
      <w:pPr>
        <w:autoSpaceDE w:val="0"/>
        <w:autoSpaceDN w:val="0"/>
        <w:spacing w:before="360" w:after="0" w:line="288" w:lineRule="auto"/>
        <w:ind w:left="992" w:right="1008"/>
        <w:rPr>
          <w:lang w:val="nl-BE"/>
        </w:rPr>
      </w:pPr>
      <w:r w:rsidRPr="00392BB3">
        <w:rPr>
          <w:rFonts w:ascii="Calibri" w:eastAsia="Calibri" w:hAnsi="Calibri"/>
          <w:color w:val="000000"/>
          <w:sz w:val="20"/>
          <w:lang w:val="nl-BE"/>
        </w:rPr>
        <w:t xml:space="preserve">NAAM INSTELLING _________________________________________________________________________________ STRAAT __________________________________________________________________________________________ POSTCODE __________________________________  GEMEENTE ___________________________________________ TEL. _______________________ CONTACTPERSOON ______________________________________________________ ONDERNEMINGSNUMMER (KBO) _______________________ STAMNUMMER RSZ ___________________________ </w:t>
      </w:r>
    </w:p>
    <w:p w14:paraId="28E73EC6" w14:textId="77777777" w:rsidR="001A109F" w:rsidRPr="00392BB3" w:rsidRDefault="00392BB3">
      <w:pPr>
        <w:autoSpaceDE w:val="0"/>
        <w:autoSpaceDN w:val="0"/>
        <w:spacing w:before="342" w:after="0" w:line="197" w:lineRule="auto"/>
        <w:ind w:left="992"/>
        <w:rPr>
          <w:lang w:val="nl-BE"/>
        </w:rPr>
      </w:pPr>
      <w:r w:rsidRPr="00392BB3">
        <w:rPr>
          <w:rFonts w:ascii="Calibri" w:eastAsia="Calibri" w:hAnsi="Calibri"/>
          <w:b/>
          <w:color w:val="000000"/>
          <w:sz w:val="20"/>
          <w:u w:val="single"/>
          <w:lang w:val="nl-BE"/>
        </w:rPr>
        <w:t>GEGEVENS BETREFFENDE DE BETROKKEN WERKNEMER:</w:t>
      </w:r>
      <w:r w:rsidRPr="00392BB3">
        <w:rPr>
          <w:rFonts w:ascii="Calibri" w:eastAsia="Calibri" w:hAnsi="Calibri"/>
          <w:color w:val="000000"/>
          <w:sz w:val="20"/>
          <w:lang w:val="nl-BE"/>
        </w:rPr>
        <w:t xml:space="preserve"> (</w:t>
      </w:r>
      <w:r w:rsidRPr="00392BB3">
        <w:rPr>
          <w:rFonts w:ascii="Calibri" w:eastAsia="Calibri" w:hAnsi="Calibri"/>
          <w:color w:val="000000"/>
          <w:sz w:val="19"/>
          <w:lang w:val="nl-BE"/>
        </w:rPr>
        <w:t>in drukletters</w:t>
      </w:r>
      <w:r w:rsidRPr="00392BB3">
        <w:rPr>
          <w:rFonts w:ascii="Calibri" w:eastAsia="Calibri" w:hAnsi="Calibri"/>
          <w:color w:val="000000"/>
          <w:sz w:val="20"/>
          <w:lang w:val="nl-BE"/>
        </w:rPr>
        <w:t xml:space="preserve">) </w:t>
      </w:r>
    </w:p>
    <w:p w14:paraId="4A5FEFF9" w14:textId="2104CF17" w:rsidR="001A109F" w:rsidRPr="00392BB3" w:rsidRDefault="00392BB3">
      <w:pPr>
        <w:autoSpaceDE w:val="0"/>
        <w:autoSpaceDN w:val="0"/>
        <w:spacing w:before="362" w:after="0" w:line="365" w:lineRule="auto"/>
        <w:ind w:left="992" w:right="1008"/>
        <w:rPr>
          <w:lang w:val="nl-BE"/>
        </w:rPr>
      </w:pPr>
      <w:r w:rsidRPr="00392BB3">
        <w:rPr>
          <w:rFonts w:ascii="Calibri" w:eastAsia="Calibri" w:hAnsi="Calibri"/>
          <w:color w:val="000000"/>
          <w:sz w:val="20"/>
          <w:lang w:val="nl-BE"/>
        </w:rPr>
        <w:t>NAAM &amp; VOORNAAM ________________________________________________________________________________ RIJKSREGISTERNUMMER _____________________________________________________________________________ DATUM INDIENSTNEMING ____________________________________________________________________________ HUIDIGE FUNCTIE  ____________________________________________VERZORGEND PERSONEEL:     JA   –    NEE    * WEKELIJKSE ARBEIDSTIJD van een voltijdse werknemer _____________________________________________________ WEKELIJKSE ARBEIDSTIJD van de betrokken werknemer op 31/8/202</w:t>
      </w:r>
      <w:r w:rsidR="003D66AF">
        <w:rPr>
          <w:rFonts w:ascii="Calibri" w:eastAsia="Calibri" w:hAnsi="Calibri"/>
          <w:color w:val="000000"/>
          <w:sz w:val="20"/>
          <w:lang w:val="nl-BE"/>
        </w:rPr>
        <w:t>4</w:t>
      </w:r>
      <w:r w:rsidRPr="00392BB3">
        <w:rPr>
          <w:rFonts w:ascii="Calibri" w:eastAsia="Calibri" w:hAnsi="Calibri"/>
          <w:color w:val="000000"/>
          <w:sz w:val="20"/>
          <w:lang w:val="nl-BE"/>
        </w:rPr>
        <w:t xml:space="preserve"> ** ______________________________________ NACE – CODE van de </w:t>
      </w:r>
      <w:r w:rsidR="0034474A">
        <w:rPr>
          <w:rFonts w:ascii="Calibri" w:eastAsia="Calibri" w:hAnsi="Calibri"/>
          <w:color w:val="000000"/>
          <w:sz w:val="20"/>
          <w:lang w:val="nl-BE"/>
        </w:rPr>
        <w:t xml:space="preserve">werknemer </w:t>
      </w:r>
      <w:r w:rsidRPr="00392BB3">
        <w:rPr>
          <w:rFonts w:ascii="Calibri" w:eastAsia="Calibri" w:hAnsi="Calibri"/>
          <w:color w:val="000000"/>
          <w:sz w:val="20"/>
          <w:lang w:val="nl-BE"/>
        </w:rPr>
        <w:t xml:space="preserve">___________________________________________________________________ </w:t>
      </w:r>
    </w:p>
    <w:p w14:paraId="5D85F1B8" w14:textId="77777777" w:rsidR="00F07E5D" w:rsidRDefault="00392BB3">
      <w:pPr>
        <w:tabs>
          <w:tab w:val="left" w:pos="5278"/>
        </w:tabs>
        <w:autoSpaceDE w:val="0"/>
        <w:autoSpaceDN w:val="0"/>
        <w:spacing w:before="404" w:after="0" w:line="245" w:lineRule="auto"/>
        <w:ind w:left="992" w:right="2448"/>
        <w:rPr>
          <w:rFonts w:ascii="Calibri" w:eastAsia="Calibri" w:hAnsi="Calibri"/>
          <w:b/>
          <w:i/>
          <w:color w:val="000000"/>
          <w:sz w:val="20"/>
          <w:lang w:val="nl-BE"/>
        </w:rPr>
      </w:pPr>
      <w:r w:rsidRPr="00392BB3">
        <w:rPr>
          <w:rFonts w:ascii="Calibri" w:eastAsia="Calibri" w:hAnsi="Calibri"/>
          <w:b/>
          <w:i/>
          <w:color w:val="000000"/>
          <w:sz w:val="20"/>
          <w:lang w:val="nl-BE"/>
        </w:rPr>
        <w:t xml:space="preserve">De werkgever geeft de garantie dat de kandidaat voor de totale duur van de opleiding in dienst blijft: </w:t>
      </w:r>
    </w:p>
    <w:p w14:paraId="7697024C" w14:textId="77777777" w:rsidR="001A109F" w:rsidRPr="00392BB3" w:rsidRDefault="00392BB3">
      <w:pPr>
        <w:tabs>
          <w:tab w:val="left" w:pos="5278"/>
        </w:tabs>
        <w:autoSpaceDE w:val="0"/>
        <w:autoSpaceDN w:val="0"/>
        <w:spacing w:before="404" w:after="0" w:line="245" w:lineRule="auto"/>
        <w:ind w:left="992" w:right="2448"/>
        <w:rPr>
          <w:lang w:val="nl-BE"/>
        </w:rPr>
      </w:pPr>
      <w:r w:rsidRPr="00392BB3">
        <w:rPr>
          <w:lang w:val="nl-BE"/>
        </w:rPr>
        <w:tab/>
      </w:r>
      <w:r w:rsidRPr="00392BB3">
        <w:rPr>
          <w:rFonts w:ascii="Calibri" w:eastAsia="Calibri" w:hAnsi="Calibri"/>
          <w:color w:val="000000"/>
          <w:lang w:val="nl-BE"/>
        </w:rPr>
        <w:t>JA   –    NEEN</w:t>
      </w:r>
      <w:r w:rsidRPr="00392BB3">
        <w:rPr>
          <w:rFonts w:ascii="Calibri" w:eastAsia="Calibri" w:hAnsi="Calibri"/>
          <w:b/>
          <w:color w:val="000000"/>
          <w:sz w:val="19"/>
          <w:lang w:val="nl-BE"/>
        </w:rPr>
        <w:t xml:space="preserve"> * </w:t>
      </w:r>
    </w:p>
    <w:p w14:paraId="1A401160" w14:textId="77777777" w:rsidR="001A109F" w:rsidRPr="00420323" w:rsidRDefault="00392BB3">
      <w:pPr>
        <w:autoSpaceDE w:val="0"/>
        <w:autoSpaceDN w:val="0"/>
        <w:spacing w:before="224" w:after="1164" w:line="199" w:lineRule="auto"/>
        <w:ind w:left="992"/>
        <w:rPr>
          <w:lang w:val="nl-BE"/>
        </w:rPr>
      </w:pPr>
      <w:r w:rsidRPr="00420323">
        <w:rPr>
          <w:rFonts w:ascii="Calibri" w:eastAsia="Calibri" w:hAnsi="Calibri"/>
          <w:b/>
          <w:color w:val="000000"/>
          <w:sz w:val="20"/>
          <w:u w:val="single"/>
          <w:lang w:val="nl-BE"/>
        </w:rPr>
        <w:t>DATUM EN HANDTEKENING WERKGEVER</w:t>
      </w:r>
      <w:r w:rsidRPr="00420323">
        <w:rPr>
          <w:rFonts w:ascii="Calibri" w:eastAsia="Calibri" w:hAnsi="Calibri"/>
          <w:b/>
          <w:color w:val="000000"/>
          <w:sz w:val="20"/>
          <w:lang w:val="nl-BE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64"/>
      </w:tblGrid>
      <w:tr w:rsidR="001A109F" w:rsidRPr="001D1FAF" w14:paraId="14B8BB36" w14:textId="77777777" w:rsidTr="00B502ED">
        <w:trPr>
          <w:trHeight w:hRule="exact" w:val="1654"/>
          <w:jc w:val="center"/>
        </w:trPr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75BC7" w14:textId="65B99EFC" w:rsidR="001A109F" w:rsidRPr="00392BB3" w:rsidRDefault="00392BB3" w:rsidP="00420323">
            <w:pPr>
              <w:tabs>
                <w:tab w:val="left" w:pos="4336"/>
                <w:tab w:val="left" w:pos="4416"/>
                <w:tab w:val="left" w:pos="4526"/>
                <w:tab w:val="left" w:pos="4640"/>
                <w:tab w:val="left" w:pos="5032"/>
              </w:tabs>
              <w:autoSpaceDE w:val="0"/>
              <w:autoSpaceDN w:val="0"/>
              <w:spacing w:before="58" w:after="0" w:line="264" w:lineRule="auto"/>
              <w:ind w:left="210"/>
              <w:rPr>
                <w:lang w:val="nl-BE"/>
              </w:rPr>
            </w:pPr>
            <w:r w:rsidRPr="00392BB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Gelieve een kopie </w:t>
            </w:r>
            <w:r w:rsidRPr="00392BB3">
              <w:rPr>
                <w:rFonts w:ascii="Calibri" w:eastAsia="Calibri" w:hAnsi="Calibri"/>
                <w:color w:val="000000"/>
                <w:sz w:val="18"/>
                <w:lang w:val="nl-BE"/>
              </w:rPr>
              <w:t xml:space="preserve">van uw inschrijving te bewaren en het origineel terug te sturen (de 3 formulieren) </w:t>
            </w:r>
            <w:r w:rsidRPr="00392BB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vóór </w:t>
            </w:r>
            <w:r w:rsidR="003D66AF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>1</w:t>
            </w:r>
            <w:r w:rsidR="0042032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 april 202</w:t>
            </w:r>
            <w:r w:rsidR="003D66AF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>4</w:t>
            </w:r>
            <w:r w:rsidRPr="00392BB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, </w:t>
            </w:r>
            <w:r w:rsidRPr="00392BB3">
              <w:rPr>
                <w:rFonts w:ascii="Calibri" w:eastAsia="Calibri" w:hAnsi="Calibri"/>
                <w:color w:val="000000"/>
                <w:sz w:val="18"/>
                <w:lang w:val="nl-BE"/>
              </w:rPr>
              <w:t xml:space="preserve">bij voorkeur per e-mail </w:t>
            </w:r>
            <w:r w:rsidRPr="00392BB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naar </w:t>
            </w:r>
            <w:hyperlink r:id="rId7" w:history="1">
              <w:r w:rsidRPr="00392BB3">
                <w:rPr>
                  <w:rFonts w:ascii="Calibri" w:eastAsia="Calibri" w:hAnsi="Calibri"/>
                  <w:b/>
                  <w:color w:val="637397"/>
                  <w:sz w:val="18"/>
                  <w:u w:val="single"/>
                  <w:lang w:val="nl-BE"/>
                </w:rPr>
                <w:t xml:space="preserve">maribel@rsz.fgov.be </w:t>
              </w:r>
            </w:hyperlink>
            <w:r w:rsidRPr="00392BB3">
              <w:rPr>
                <w:lang w:val="nl-BE"/>
              </w:rPr>
              <w:br/>
            </w:r>
            <w:r w:rsidRPr="00392BB3">
              <w:rPr>
                <w:lang w:val="nl-BE"/>
              </w:rPr>
              <w:tab/>
            </w:r>
            <w:r w:rsidR="00C943DD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>RSZ: AD 7 / Sociale Maribel</w:t>
            </w:r>
            <w:r w:rsidR="00C943DD" w:rsidRPr="00392BB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 </w:t>
            </w:r>
            <w:r w:rsidR="00C943DD" w:rsidRPr="00392BB3">
              <w:rPr>
                <w:lang w:val="nl-BE"/>
              </w:rPr>
              <w:br/>
            </w:r>
            <w:r w:rsidR="00C943DD" w:rsidRPr="00392BB3">
              <w:rPr>
                <w:lang w:val="nl-BE"/>
              </w:rPr>
              <w:tab/>
            </w:r>
            <w:r w:rsidR="00C943DD" w:rsidRPr="00392BB3">
              <w:rPr>
                <w:rFonts w:ascii="Calibri" w:eastAsia="Calibri" w:hAnsi="Calibri"/>
                <w:b/>
                <w:i/>
                <w:color w:val="000000"/>
                <w:sz w:val="18"/>
                <w:lang w:val="nl-BE"/>
              </w:rPr>
              <w:t xml:space="preserve">Victor </w:t>
            </w:r>
            <w:proofErr w:type="spellStart"/>
            <w:r w:rsidR="00C943DD" w:rsidRPr="00392BB3">
              <w:rPr>
                <w:rFonts w:ascii="Calibri" w:eastAsia="Calibri" w:hAnsi="Calibri"/>
                <w:b/>
                <w:i/>
                <w:color w:val="000000"/>
                <w:sz w:val="18"/>
                <w:lang w:val="nl-BE"/>
              </w:rPr>
              <w:t>Hortaplein</w:t>
            </w:r>
            <w:proofErr w:type="spellEnd"/>
            <w:r w:rsidR="00C943DD" w:rsidRPr="00392BB3">
              <w:rPr>
                <w:rFonts w:ascii="Calibri" w:eastAsia="Calibri" w:hAnsi="Calibri"/>
                <w:b/>
                <w:i/>
                <w:color w:val="000000"/>
                <w:sz w:val="18"/>
                <w:lang w:val="nl-BE"/>
              </w:rPr>
              <w:t xml:space="preserve"> 11 </w:t>
            </w:r>
            <w:r w:rsidR="00C943DD" w:rsidRPr="00392BB3">
              <w:rPr>
                <w:lang w:val="nl-BE"/>
              </w:rPr>
              <w:br/>
            </w:r>
            <w:r w:rsidR="00C943DD" w:rsidRPr="00392BB3">
              <w:rPr>
                <w:lang w:val="nl-BE"/>
              </w:rPr>
              <w:tab/>
            </w:r>
            <w:r w:rsidR="00C943DD" w:rsidRPr="00392BB3">
              <w:rPr>
                <w:rFonts w:ascii="Calibri" w:eastAsia="Calibri" w:hAnsi="Calibri"/>
                <w:b/>
                <w:i/>
                <w:color w:val="000000"/>
                <w:sz w:val="18"/>
                <w:lang w:val="nl-BE"/>
              </w:rPr>
              <w:t xml:space="preserve">1060 BRUSSEL </w:t>
            </w:r>
            <w:r w:rsidR="00C943DD" w:rsidRPr="00392BB3">
              <w:rPr>
                <w:lang w:val="nl-BE"/>
              </w:rPr>
              <w:br/>
            </w:r>
            <w:r w:rsidR="00C943DD" w:rsidRPr="00392BB3">
              <w:rPr>
                <w:lang w:val="nl-BE"/>
              </w:rPr>
              <w:tab/>
            </w:r>
            <w:r w:rsidR="00C943DD">
              <w:rPr>
                <w:rFonts w:ascii="Wingdings" w:eastAsia="Wingdings" w:hAnsi="Wingdings"/>
                <w:color w:val="000000"/>
                <w:sz w:val="18"/>
              </w:rPr>
              <w:t></w:t>
            </w:r>
            <w:r w:rsidR="00C943DD" w:rsidRPr="00392BB3">
              <w:rPr>
                <w:rFonts w:ascii="Calibri" w:eastAsia="Calibri" w:hAnsi="Calibri"/>
                <w:b/>
                <w:i/>
                <w:color w:val="000000"/>
                <w:sz w:val="18"/>
                <w:lang w:val="nl-BE"/>
              </w:rPr>
              <w:t xml:space="preserve"> 02/ 509 31 75</w:t>
            </w:r>
          </w:p>
        </w:tc>
      </w:tr>
    </w:tbl>
    <w:p w14:paraId="0DF2B8E6" w14:textId="77777777" w:rsidR="001A109F" w:rsidRPr="00392BB3" w:rsidRDefault="001A109F">
      <w:pPr>
        <w:autoSpaceDE w:val="0"/>
        <w:autoSpaceDN w:val="0"/>
        <w:spacing w:after="0" w:line="62" w:lineRule="exact"/>
        <w:rPr>
          <w:lang w:val="nl-BE"/>
        </w:rPr>
      </w:pPr>
    </w:p>
    <w:tbl>
      <w:tblPr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740"/>
        <w:gridCol w:w="6880"/>
      </w:tblGrid>
      <w:tr w:rsidR="001A109F" w:rsidRPr="001D1FAF" w14:paraId="0A509AD4" w14:textId="77777777">
        <w:trPr>
          <w:trHeight w:hRule="exact" w:val="262"/>
        </w:trPr>
        <w:tc>
          <w:tcPr>
            <w:tcW w:w="740" w:type="dxa"/>
            <w:tcMar>
              <w:left w:w="0" w:type="dxa"/>
              <w:right w:w="0" w:type="dxa"/>
            </w:tcMar>
          </w:tcPr>
          <w:p w14:paraId="33ABFE76" w14:textId="77777777" w:rsidR="001A109F" w:rsidRDefault="00392BB3">
            <w:pPr>
              <w:autoSpaceDE w:val="0"/>
              <w:autoSpaceDN w:val="0"/>
              <w:spacing w:before="60" w:after="0" w:line="233" w:lineRule="auto"/>
              <w:ind w:right="120"/>
              <w:jc w:val="right"/>
            </w:pPr>
            <w:r>
              <w:rPr>
                <w:rFonts w:ascii="ArialMT" w:eastAsia="ArialMT" w:hAnsi="ArialMT"/>
                <w:color w:val="000000"/>
                <w:sz w:val="16"/>
              </w:rPr>
              <w:t xml:space="preserve">* </w:t>
            </w:r>
          </w:p>
        </w:tc>
        <w:tc>
          <w:tcPr>
            <w:tcW w:w="6880" w:type="dxa"/>
            <w:tcMar>
              <w:left w:w="0" w:type="dxa"/>
              <w:right w:w="0" w:type="dxa"/>
            </w:tcMar>
          </w:tcPr>
          <w:p w14:paraId="684DC377" w14:textId="77777777" w:rsidR="001A109F" w:rsidRPr="00392BB3" w:rsidRDefault="00392BB3">
            <w:pPr>
              <w:autoSpaceDE w:val="0"/>
              <w:autoSpaceDN w:val="0"/>
              <w:spacing w:before="84" w:after="0" w:line="197" w:lineRule="auto"/>
              <w:ind w:left="132"/>
              <w:rPr>
                <w:lang w:val="nl-BE"/>
              </w:rPr>
            </w:pPr>
            <w:r w:rsidRPr="00392BB3">
              <w:rPr>
                <w:rFonts w:ascii="Calibri" w:eastAsia="Calibri" w:hAnsi="Calibri"/>
                <w:color w:val="000000"/>
                <w:sz w:val="16"/>
                <w:lang w:val="nl-BE"/>
              </w:rPr>
              <w:t xml:space="preserve">Gelieve het gepaste antwoord te omcirkelen. </w:t>
            </w:r>
          </w:p>
        </w:tc>
      </w:tr>
    </w:tbl>
    <w:p w14:paraId="71AD0838" w14:textId="1C7D3290" w:rsidR="001A109F" w:rsidRPr="00F44725" w:rsidRDefault="00392BB3" w:rsidP="001D1FAF">
      <w:pPr>
        <w:autoSpaceDE w:val="0"/>
        <w:autoSpaceDN w:val="0"/>
        <w:spacing w:before="16" w:after="0" w:line="245" w:lineRule="auto"/>
        <w:ind w:left="992" w:right="1008"/>
        <w:rPr>
          <w:lang w:val="nl-BE"/>
        </w:rPr>
      </w:pPr>
      <w:r w:rsidRPr="00392BB3">
        <w:rPr>
          <w:rFonts w:ascii="Calibri" w:eastAsia="Calibri" w:hAnsi="Calibri"/>
          <w:color w:val="000000"/>
          <w:sz w:val="16"/>
          <w:lang w:val="nl-BE"/>
        </w:rPr>
        <w:t xml:space="preserve">**    Indien de werknemer momenteel loopbaanonderbreking/verminderde prestatie  geniet maar deze zou stopzetten indien geselecteerd, gelieve de arbeidsduur </w:t>
      </w:r>
      <w:r w:rsidRPr="00392BB3">
        <w:rPr>
          <w:rFonts w:ascii="Calibri" w:eastAsia="Calibri" w:hAnsi="Calibri"/>
          <w:b/>
          <w:color w:val="000000"/>
          <w:sz w:val="16"/>
          <w:lang w:val="nl-BE"/>
        </w:rPr>
        <w:t>NA</w:t>
      </w:r>
      <w:r w:rsidRPr="00392BB3">
        <w:rPr>
          <w:rFonts w:ascii="Calibri" w:eastAsia="Calibri" w:hAnsi="Calibri"/>
          <w:color w:val="000000"/>
          <w:sz w:val="16"/>
          <w:lang w:val="nl-BE"/>
        </w:rPr>
        <w:t xml:space="preserve"> loopbaanonderbreking/verminderde prestaties te vermelden.</w:t>
      </w:r>
    </w:p>
    <w:sectPr w:rsidR="001A109F" w:rsidRPr="00F44725" w:rsidSect="00034616">
      <w:pgSz w:w="11900" w:h="16840"/>
      <w:pgMar w:top="246" w:right="0" w:bottom="2" w:left="0" w:header="720" w:footer="720" w:gutter="0"/>
      <w:cols w:space="720" w:equalWidth="0">
        <w:col w:w="1190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953CBE"/>
    <w:multiLevelType w:val="hybridMultilevel"/>
    <w:tmpl w:val="033A2042"/>
    <w:lvl w:ilvl="0" w:tplc="5FDAABFE">
      <w:start w:val="5"/>
      <w:numFmt w:val="bullet"/>
      <w:lvlText w:val=""/>
      <w:lvlJc w:val="left"/>
      <w:pPr>
        <w:ind w:left="3196" w:hanging="360"/>
      </w:pPr>
      <w:rPr>
        <w:rFonts w:ascii="Symbol" w:eastAsia="Calibr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DC7888"/>
    <w:multiLevelType w:val="hybridMultilevel"/>
    <w:tmpl w:val="BC48C512"/>
    <w:lvl w:ilvl="0" w:tplc="5FDAABFE">
      <w:start w:val="5"/>
      <w:numFmt w:val="bullet"/>
      <w:lvlText w:val=""/>
      <w:lvlJc w:val="left"/>
      <w:pPr>
        <w:ind w:left="3196" w:hanging="360"/>
      </w:pPr>
      <w:rPr>
        <w:rFonts w:ascii="Symbol" w:eastAsia="Calibr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C461AF7"/>
    <w:multiLevelType w:val="hybridMultilevel"/>
    <w:tmpl w:val="5F28F494"/>
    <w:lvl w:ilvl="0" w:tplc="5FDAABFE">
      <w:start w:val="5"/>
      <w:numFmt w:val="bullet"/>
      <w:lvlText w:val=""/>
      <w:lvlJc w:val="left"/>
      <w:pPr>
        <w:ind w:left="3196" w:hanging="360"/>
      </w:pPr>
      <w:rPr>
        <w:rFonts w:ascii="Symbol" w:eastAsia="Calibr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71946DA"/>
    <w:multiLevelType w:val="hybridMultilevel"/>
    <w:tmpl w:val="98266C8E"/>
    <w:lvl w:ilvl="0" w:tplc="5FDAABFE">
      <w:start w:val="5"/>
      <w:numFmt w:val="bullet"/>
      <w:lvlText w:val=""/>
      <w:lvlJc w:val="left"/>
      <w:pPr>
        <w:ind w:left="2858" w:hanging="360"/>
      </w:pPr>
      <w:rPr>
        <w:rFonts w:ascii="Symbol" w:eastAsia="Calibr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2E734D"/>
    <w:multiLevelType w:val="hybridMultilevel"/>
    <w:tmpl w:val="39EC7CC2"/>
    <w:lvl w:ilvl="0" w:tplc="081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C3114A9"/>
    <w:multiLevelType w:val="hybridMultilevel"/>
    <w:tmpl w:val="4DFE7334"/>
    <w:lvl w:ilvl="0" w:tplc="5FDAABFE">
      <w:numFmt w:val="bullet"/>
      <w:lvlText w:val=""/>
      <w:lvlJc w:val="left"/>
      <w:pPr>
        <w:ind w:left="1778" w:hanging="360"/>
      </w:pPr>
      <w:rPr>
        <w:rFonts w:ascii="Symbol" w:eastAsia="Calibr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7F0410E"/>
    <w:multiLevelType w:val="hybridMultilevel"/>
    <w:tmpl w:val="C9042170"/>
    <w:lvl w:ilvl="0" w:tplc="5FDAABFE">
      <w:start w:val="5"/>
      <w:numFmt w:val="bullet"/>
      <w:lvlText w:val=""/>
      <w:lvlJc w:val="left"/>
      <w:pPr>
        <w:ind w:left="1778" w:hanging="360"/>
      </w:pPr>
      <w:rPr>
        <w:rFonts w:ascii="Symbol" w:eastAsia="Calibr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76091B17"/>
    <w:multiLevelType w:val="hybridMultilevel"/>
    <w:tmpl w:val="5DA848D0"/>
    <w:lvl w:ilvl="0" w:tplc="56B02BB6">
      <w:numFmt w:val="bullet"/>
      <w:lvlText w:val=""/>
      <w:lvlJc w:val="left"/>
      <w:pPr>
        <w:ind w:left="1796" w:hanging="360"/>
      </w:pPr>
      <w:rPr>
        <w:rFonts w:ascii="Symbol" w:eastAsia="Calibr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5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6725D"/>
    <w:rsid w:val="001A109F"/>
    <w:rsid w:val="001D1FAF"/>
    <w:rsid w:val="00240421"/>
    <w:rsid w:val="0029639D"/>
    <w:rsid w:val="00326F90"/>
    <w:rsid w:val="0034474A"/>
    <w:rsid w:val="00392BB3"/>
    <w:rsid w:val="003D66AF"/>
    <w:rsid w:val="00420323"/>
    <w:rsid w:val="0059775B"/>
    <w:rsid w:val="005C0E05"/>
    <w:rsid w:val="00771555"/>
    <w:rsid w:val="00AA1D8D"/>
    <w:rsid w:val="00B47730"/>
    <w:rsid w:val="00B502ED"/>
    <w:rsid w:val="00C943DD"/>
    <w:rsid w:val="00CB0664"/>
    <w:rsid w:val="00D74DE3"/>
    <w:rsid w:val="00DB0277"/>
    <w:rsid w:val="00EE5D13"/>
    <w:rsid w:val="00F07E5D"/>
    <w:rsid w:val="00F44725"/>
    <w:rsid w:val="00F664E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86133"/>
  <w14:defaultImageDpi w14:val="300"/>
  <w15:docId w15:val="{40277EA7-B06D-4F61-8A38-F9D672E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693F"/>
  </w:style>
  <w:style w:type="paragraph" w:styleId="Kop1">
    <w:name w:val="heading 1"/>
    <w:basedOn w:val="Standaard"/>
    <w:next w:val="Standaard"/>
    <w:link w:val="Kop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18BF"/>
  </w:style>
  <w:style w:type="paragraph" w:styleId="Voettekst">
    <w:name w:val="footer"/>
    <w:basedOn w:val="Standaard"/>
    <w:link w:val="Voettekst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18BF"/>
  </w:style>
  <w:style w:type="paragraph" w:styleId="Geenafstand">
    <w:name w:val="No Spacing"/>
    <w:uiPriority w:val="1"/>
    <w:qFormat/>
    <w:rsid w:val="00FC693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FC693F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unhideWhenUsed/>
    <w:rsid w:val="00AA1D8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AA1D8D"/>
  </w:style>
  <w:style w:type="paragraph" w:styleId="Plattetekst2">
    <w:name w:val="Body Text 2"/>
    <w:basedOn w:val="Standaard"/>
    <w:link w:val="Plattetekst2Char"/>
    <w:uiPriority w:val="99"/>
    <w:unhideWhenUsed/>
    <w:rsid w:val="00AA1D8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AA1D8D"/>
  </w:style>
  <w:style w:type="paragraph" w:styleId="Plattetekst3">
    <w:name w:val="Body Text 3"/>
    <w:basedOn w:val="Standaard"/>
    <w:link w:val="Platteteks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AA1D8D"/>
    <w:rPr>
      <w:sz w:val="16"/>
      <w:szCs w:val="16"/>
    </w:rPr>
  </w:style>
  <w:style w:type="paragraph" w:styleId="Lijst">
    <w:name w:val="List"/>
    <w:basedOn w:val="Standaard"/>
    <w:uiPriority w:val="99"/>
    <w:unhideWhenUsed/>
    <w:rsid w:val="00AA1D8D"/>
    <w:pPr>
      <w:ind w:left="360" w:hanging="360"/>
      <w:contextualSpacing/>
    </w:pPr>
  </w:style>
  <w:style w:type="paragraph" w:styleId="Lijst2">
    <w:name w:val="List 2"/>
    <w:basedOn w:val="Standaard"/>
    <w:uiPriority w:val="99"/>
    <w:unhideWhenUsed/>
    <w:rsid w:val="00326F90"/>
    <w:pPr>
      <w:ind w:left="720" w:hanging="360"/>
      <w:contextualSpacing/>
    </w:pPr>
  </w:style>
  <w:style w:type="paragraph" w:styleId="Lijst3">
    <w:name w:val="List 3"/>
    <w:basedOn w:val="Standaard"/>
    <w:uiPriority w:val="99"/>
    <w:unhideWhenUsed/>
    <w:rsid w:val="00326F90"/>
    <w:pPr>
      <w:ind w:left="1080" w:hanging="360"/>
      <w:contextualSpacing/>
    </w:pPr>
  </w:style>
  <w:style w:type="paragraph" w:styleId="Lijstopsomteken">
    <w:name w:val="List Bullet"/>
    <w:basedOn w:val="Standaard"/>
    <w:uiPriority w:val="99"/>
    <w:unhideWhenUsed/>
    <w:rsid w:val="00326F90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unhideWhenUsed/>
    <w:rsid w:val="00326F90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326F90"/>
    <w:pPr>
      <w:numPr>
        <w:numId w:val="3"/>
      </w:numPr>
      <w:contextualSpacing/>
    </w:pPr>
  </w:style>
  <w:style w:type="paragraph" w:styleId="Lijstnummering">
    <w:name w:val="List Number"/>
    <w:basedOn w:val="Standaard"/>
    <w:uiPriority w:val="99"/>
    <w:unhideWhenUsed/>
    <w:rsid w:val="00326F90"/>
    <w:pPr>
      <w:numPr>
        <w:numId w:val="5"/>
      </w:numPr>
      <w:contextualSpacing/>
    </w:pPr>
  </w:style>
  <w:style w:type="paragraph" w:styleId="Lijstnummering2">
    <w:name w:val="List Number 2"/>
    <w:basedOn w:val="Standaard"/>
    <w:uiPriority w:val="99"/>
    <w:unhideWhenUsed/>
    <w:rsid w:val="0029639D"/>
    <w:pPr>
      <w:numPr>
        <w:numId w:val="6"/>
      </w:numPr>
      <w:contextualSpacing/>
    </w:pPr>
  </w:style>
  <w:style w:type="paragraph" w:styleId="Lijstnummering3">
    <w:name w:val="List Number 3"/>
    <w:basedOn w:val="Standaard"/>
    <w:uiPriority w:val="99"/>
    <w:unhideWhenUsed/>
    <w:rsid w:val="0029639D"/>
    <w:pPr>
      <w:numPr>
        <w:numId w:val="7"/>
      </w:numPr>
      <w:contextualSpacing/>
    </w:pPr>
  </w:style>
  <w:style w:type="paragraph" w:styleId="Lijstvoortzetting">
    <w:name w:val="List Continue"/>
    <w:basedOn w:val="Standaard"/>
    <w:uiPriority w:val="99"/>
    <w:unhideWhenUsed/>
    <w:rsid w:val="0029639D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unhideWhenUsed/>
    <w:rsid w:val="0029639D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unhideWhenUsed/>
    <w:rsid w:val="0029639D"/>
    <w:pPr>
      <w:spacing w:after="120"/>
      <w:ind w:left="1080"/>
      <w:contextualSpacing/>
    </w:pPr>
  </w:style>
  <w:style w:type="paragraph" w:styleId="Macrotekst">
    <w:name w:val="macro"/>
    <w:link w:val="Macroteks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rsid w:val="0029639D"/>
    <w:rPr>
      <w:rFonts w:ascii="Courier" w:hAnsi="Courier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FC693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C693F"/>
    <w:rPr>
      <w:i/>
      <w:i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FC693F"/>
    <w:rPr>
      <w:b/>
      <w:bCs/>
    </w:rPr>
  </w:style>
  <w:style w:type="character" w:styleId="Nadruk">
    <w:name w:val="Emphasis"/>
    <w:basedOn w:val="Standaardalinea-lettertype"/>
    <w:uiPriority w:val="20"/>
    <w:qFormat/>
    <w:rsid w:val="00FC693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693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FC693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FC693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FC693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C693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C693F"/>
    <w:pPr>
      <w:outlineLvl w:val="9"/>
    </w:pPr>
  </w:style>
  <w:style w:type="table" w:styleId="Tabelraster">
    <w:name w:val="Table Grid"/>
    <w:basedOn w:val="Standaardtabe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raster">
    <w:name w:val="Light Grid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emiddeldearcering1">
    <w:name w:val="Medium Shading 1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">
    <w:name w:val="Medium Grid 1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onkerelijst">
    <w:name w:val="Dark List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leurrijkearcering">
    <w:name w:val="Colorful Shading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raster">
    <w:name w:val="Colorful Grid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bel@rsz.fgov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88187-CEF8-457E-91EB-60770763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Van Uytvanck Lindy</cp:lastModifiedBy>
  <cp:revision>2</cp:revision>
  <dcterms:created xsi:type="dcterms:W3CDTF">2024-01-10T20:36:00Z</dcterms:created>
  <dcterms:modified xsi:type="dcterms:W3CDTF">2024-01-10T20:36:00Z</dcterms:modified>
  <cp:category/>
</cp:coreProperties>
</file>